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10" w:type="pct"/>
        <w:tblCellMar>
          <w:left w:w="0" w:type="dxa"/>
          <w:right w:w="0" w:type="dxa"/>
        </w:tblCellMar>
        <w:tblLook w:val="01E0" w:firstRow="1" w:lastRow="1" w:firstColumn="1" w:lastColumn="1" w:noHBand="0" w:noVBand="0"/>
      </w:tblPr>
      <w:tblGrid>
        <w:gridCol w:w="4696"/>
      </w:tblGrid>
      <w:tr w:rsidR="005549E2" w:rsidRPr="005549E2" w:rsidTr="002F4596">
        <w:trPr>
          <w:trHeight w:val="658"/>
        </w:trPr>
        <w:tc>
          <w:tcPr>
            <w:tcW w:w="5000" w:type="pct"/>
          </w:tcPr>
          <w:p w:rsidR="009C5613" w:rsidRPr="005549E2" w:rsidRDefault="009C5613" w:rsidP="00E74360">
            <w:pPr>
              <w:jc w:val="center"/>
              <w:rPr>
                <w:b/>
                <w:sz w:val="28"/>
                <w:szCs w:val="28"/>
              </w:rPr>
            </w:pPr>
            <w:r w:rsidRPr="005549E2">
              <w:rPr>
                <w:b/>
                <w:sz w:val="28"/>
                <w:szCs w:val="28"/>
              </w:rPr>
              <w:t>SỞ TÀI NGUYÊN VÀ MÔI TRƯỜNG</w:t>
            </w:r>
          </w:p>
          <w:p w:rsidR="009C5613" w:rsidRPr="005549E2" w:rsidRDefault="009C5613" w:rsidP="00E74360">
            <w:pPr>
              <w:jc w:val="center"/>
              <w:rPr>
                <w:b/>
                <w:sz w:val="28"/>
                <w:szCs w:val="28"/>
              </w:rPr>
            </w:pPr>
            <w:r w:rsidRPr="005549E2">
              <w:rPr>
                <w:b/>
                <w:noProof/>
                <w:sz w:val="28"/>
                <w:szCs w:val="28"/>
              </w:rPr>
              <mc:AlternateContent>
                <mc:Choice Requires="wps">
                  <w:drawing>
                    <wp:anchor distT="0" distB="0" distL="114300" distR="114300" simplePos="0" relativeHeight="251659264" behindDoc="0" locked="0" layoutInCell="1" allowOverlap="1" wp14:anchorId="1F9DF972" wp14:editId="0A773A5F">
                      <wp:simplePos x="0" y="0"/>
                      <wp:positionH relativeFrom="column">
                        <wp:posOffset>1343660</wp:posOffset>
                      </wp:positionH>
                      <wp:positionV relativeFrom="paragraph">
                        <wp:posOffset>210185</wp:posOffset>
                      </wp:positionV>
                      <wp:extent cx="561340" cy="0"/>
                      <wp:effectExtent l="10160"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042EA" id="_x0000_t32" coordsize="21600,21600" o:spt="32" o:oned="t" path="m,l21600,21600e" filled="f">
                      <v:path arrowok="t" fillok="f" o:connecttype="none"/>
                      <o:lock v:ext="edit" shapetype="t"/>
                    </v:shapetype>
                    <v:shape id="Straight Arrow Connector 3" o:spid="_x0000_s1026" type="#_x0000_t32" style="position:absolute;margin-left:105.8pt;margin-top:16.55pt;width:4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"/>
                  </w:pict>
                </mc:Fallback>
              </mc:AlternateContent>
            </w:r>
            <w:r w:rsidRPr="005549E2">
              <w:rPr>
                <w:b/>
                <w:sz w:val="28"/>
                <w:szCs w:val="28"/>
              </w:rPr>
              <w:t>TỈNH ĐẮK NÔNG</w:t>
            </w:r>
          </w:p>
          <w:p w:rsidR="009C5613" w:rsidRPr="005549E2" w:rsidRDefault="009C5613" w:rsidP="00E74360">
            <w:pPr>
              <w:jc w:val="center"/>
              <w:rPr>
                <w:b/>
                <w:sz w:val="28"/>
                <w:szCs w:val="28"/>
              </w:rPr>
            </w:pPr>
          </w:p>
          <w:p w:rsidR="009C5613" w:rsidRPr="005549E2" w:rsidRDefault="009C5613" w:rsidP="00E74360">
            <w:pPr>
              <w:jc w:val="center"/>
              <w:rPr>
                <w:b/>
                <w:sz w:val="16"/>
                <w:szCs w:val="28"/>
              </w:rPr>
            </w:pPr>
          </w:p>
        </w:tc>
      </w:tr>
    </w:tbl>
    <w:p w:rsidR="009C5613" w:rsidRPr="005549E2" w:rsidRDefault="009C5613" w:rsidP="009C5613">
      <w:pPr>
        <w:rPr>
          <w:b/>
          <w:sz w:val="10"/>
          <w:szCs w:val="28"/>
        </w:rPr>
      </w:pPr>
      <w:r w:rsidRPr="005549E2">
        <w:rPr>
          <w:b/>
          <w:sz w:val="22"/>
          <w:szCs w:val="28"/>
        </w:rPr>
        <w:t xml:space="preserve">                      </w:t>
      </w:r>
    </w:p>
    <w:p w:rsidR="009C5613" w:rsidRPr="005549E2" w:rsidRDefault="009C5613" w:rsidP="009C5613">
      <w:pPr>
        <w:jc w:val="center"/>
        <w:rPr>
          <w:b/>
          <w:sz w:val="28"/>
          <w:szCs w:val="28"/>
        </w:rPr>
      </w:pPr>
      <w:r w:rsidRPr="005549E2">
        <w:rPr>
          <w:b/>
          <w:sz w:val="28"/>
          <w:szCs w:val="28"/>
        </w:rPr>
        <w:t>PHIẾU KHẢO SÁT</w:t>
      </w:r>
    </w:p>
    <w:p w:rsidR="002F4596" w:rsidRDefault="009C5613" w:rsidP="009C5613">
      <w:pPr>
        <w:jc w:val="center"/>
        <w:rPr>
          <w:b/>
          <w:sz w:val="28"/>
          <w:szCs w:val="28"/>
        </w:rPr>
      </w:pPr>
      <w:r w:rsidRPr="005549E2">
        <w:rPr>
          <w:b/>
          <w:sz w:val="28"/>
          <w:szCs w:val="28"/>
        </w:rPr>
        <w:t>SỰ HÀI LÒNG CỦA NGƯỜI DÂN ĐỐI VỚI SỰ PHỤC VỤ</w:t>
      </w:r>
    </w:p>
    <w:p w:rsidR="009C5613" w:rsidRPr="005549E2" w:rsidRDefault="009C5613" w:rsidP="009C5613">
      <w:pPr>
        <w:jc w:val="center"/>
        <w:rPr>
          <w:b/>
          <w:sz w:val="28"/>
          <w:szCs w:val="28"/>
        </w:rPr>
      </w:pPr>
      <w:r w:rsidRPr="005549E2">
        <w:rPr>
          <w:b/>
          <w:sz w:val="28"/>
          <w:szCs w:val="28"/>
        </w:rPr>
        <w:t xml:space="preserve"> CỦA </w:t>
      </w:r>
      <w:r w:rsidRPr="005549E2">
        <w:rPr>
          <w:b/>
          <w:sz w:val="28"/>
          <w:szCs w:val="28"/>
        </w:rPr>
        <w:t>CƠ QUAN HÀNH CHÍNH TỈNH ĐẮK NÔNG</w:t>
      </w:r>
      <w:r w:rsidRPr="005549E2">
        <w:rPr>
          <w:b/>
          <w:sz w:val="28"/>
          <w:szCs w:val="28"/>
        </w:rPr>
        <w:t xml:space="preserve"> </w:t>
      </w:r>
    </w:p>
    <w:p w:rsidR="009C5613" w:rsidRPr="005549E2" w:rsidRDefault="002F4596" w:rsidP="002F4596">
      <w:pPr>
        <w:spacing w:after="240"/>
        <w:jc w:val="center"/>
        <w:rPr>
          <w:b/>
          <w:sz w:val="28"/>
          <w:szCs w:val="28"/>
        </w:rPr>
      </w:pPr>
      <w:r w:rsidRPr="005549E2">
        <w:rPr>
          <w:i/>
          <w:noProof/>
          <w:sz w:val="28"/>
          <w:szCs w:val="28"/>
        </w:rPr>
        <mc:AlternateContent>
          <mc:Choice Requires="wps">
            <w:drawing>
              <wp:anchor distT="0" distB="0" distL="114300" distR="114300" simplePos="0" relativeHeight="251661312" behindDoc="0" locked="0" layoutInCell="1" allowOverlap="1" wp14:anchorId="735C78ED" wp14:editId="3D981CE6">
                <wp:simplePos x="0" y="0"/>
                <wp:positionH relativeFrom="column">
                  <wp:posOffset>2632710</wp:posOffset>
                </wp:positionH>
                <wp:positionV relativeFrom="paragraph">
                  <wp:posOffset>227330</wp:posOffset>
                </wp:positionV>
                <wp:extent cx="692785" cy="0"/>
                <wp:effectExtent l="0" t="0" r="311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4415C" id="Straight Arrow Connector 2" o:spid="_x0000_s1026" type="#_x0000_t32" style="position:absolute;margin-left:207.3pt;margin-top:17.9pt;width:5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vFJQIAAEkEAAAOAAAAZHJzL2Uyb0RvYy54bWysVE2P2jAQvVfqf7B8Z/NRYCEirFYJ9LLt&#10;IrH9AcZ2EquJx7INAVX977VNiNj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"/>
            </w:pict>
          </mc:Fallback>
        </mc:AlternateContent>
      </w:r>
      <w:r w:rsidR="009C5613" w:rsidRPr="005549E2">
        <w:rPr>
          <w:b/>
          <w:sz w:val="28"/>
          <w:szCs w:val="28"/>
        </w:rPr>
        <w:t>NĂM 2024</w:t>
      </w:r>
    </w:p>
    <w:p w:rsidR="009C5613" w:rsidRPr="005549E2" w:rsidRDefault="009C5613" w:rsidP="002F4596">
      <w:pPr>
        <w:spacing w:before="120" w:after="360" w:line="240" w:lineRule="auto"/>
        <w:ind w:firstLine="709"/>
        <w:jc w:val="both"/>
        <w:rPr>
          <w:b/>
          <w:sz w:val="6"/>
          <w:szCs w:val="28"/>
        </w:rPr>
      </w:pPr>
      <w:r w:rsidRPr="005549E2">
        <w:rPr>
          <w:i/>
          <w:sz w:val="28"/>
          <w:szCs w:val="28"/>
        </w:rPr>
        <w:t>Sở Tài nguyên và Môi trường tỉnh Đắk Nông</w:t>
      </w:r>
    </w:p>
    <w:p w:rsidR="009C5613" w:rsidRPr="005549E2" w:rsidRDefault="009C5613" w:rsidP="009C5613">
      <w:pPr>
        <w:spacing w:before="600" w:after="600" w:line="240" w:lineRule="auto"/>
        <w:jc w:val="center"/>
        <w:rPr>
          <w:b/>
          <w:sz w:val="28"/>
          <w:szCs w:val="28"/>
        </w:rPr>
      </w:pPr>
      <w:r w:rsidRPr="005549E2">
        <w:rPr>
          <w:b/>
          <w:sz w:val="28"/>
          <w:szCs w:val="28"/>
        </w:rPr>
        <w:t>A. PHẦN THÔNG TIN CHUNG</w:t>
      </w:r>
    </w:p>
    <w:p w:rsidR="009C5613" w:rsidRPr="005549E2" w:rsidRDefault="009C5613" w:rsidP="002F4596">
      <w:pPr>
        <w:spacing w:before="120" w:after="120" w:line="240" w:lineRule="auto"/>
        <w:ind w:right="669" w:firstLine="709"/>
        <w:jc w:val="both"/>
        <w:rPr>
          <w:sz w:val="28"/>
          <w:szCs w:val="28"/>
        </w:rPr>
      </w:pPr>
      <w:r w:rsidRPr="005549E2">
        <w:rPr>
          <w:b/>
          <w:sz w:val="28"/>
          <w:szCs w:val="28"/>
        </w:rPr>
        <w:t>I. MỤC ĐÍCH KHẢO SÁT</w:t>
      </w:r>
    </w:p>
    <w:p w:rsidR="002F4596" w:rsidRPr="005549E2" w:rsidRDefault="009C5613" w:rsidP="002F4596">
      <w:pPr>
        <w:spacing w:before="120" w:after="120" w:line="240" w:lineRule="auto"/>
        <w:ind w:right="-1" w:firstLine="709"/>
        <w:jc w:val="both"/>
        <w:rPr>
          <w:spacing w:val="-4"/>
          <w:sz w:val="28"/>
          <w:szCs w:val="28"/>
        </w:rPr>
      </w:pPr>
      <w:r w:rsidRPr="005549E2">
        <w:rPr>
          <w:spacing w:val="-4"/>
          <w:sz w:val="28"/>
          <w:szCs w:val="28"/>
        </w:rPr>
        <w:t xml:space="preserve">Nhằm đo lường sự hài lòng của người dân đối với sự phục vụ của cơ quan hành chính nhà nước kịp thời, chính xác, khách quan, góp phần đẩy mạnh hiệu quả công tác cải cách hành chính, nâng cao chất lượng phục vụ người dân, xã hội của các cơ quan hành chính nhà nước và thực hiện thành công các mục tiêu phát triển kinh tế - xã hội bền vững, </w:t>
      </w:r>
      <w:r w:rsidR="002F4596" w:rsidRPr="002F4596">
        <w:rPr>
          <w:spacing w:val="-4"/>
          <w:sz w:val="28"/>
          <w:szCs w:val="28"/>
        </w:rPr>
        <w:t>Sở Tài nguyên và Môi trường tỉnh Đắk Nông</w:t>
      </w:r>
      <w:r w:rsidR="002F4596">
        <w:rPr>
          <w:spacing w:val="-4"/>
          <w:sz w:val="28"/>
          <w:szCs w:val="28"/>
        </w:rPr>
        <w:t xml:space="preserve"> </w:t>
      </w:r>
      <w:r w:rsidRPr="005549E2">
        <w:rPr>
          <w:spacing w:val="-4"/>
          <w:sz w:val="28"/>
          <w:szCs w:val="28"/>
        </w:rPr>
        <w:t xml:space="preserve">tiến hành khảo sát mức độ hài lòng của người dân đối với sự phục vụ của cơ quan hành chính nhà nước </w:t>
      </w:r>
      <w:r w:rsidR="002F4596">
        <w:rPr>
          <w:spacing w:val="-4"/>
          <w:sz w:val="28"/>
          <w:szCs w:val="28"/>
        </w:rPr>
        <w:t>năm 2024.</w:t>
      </w:r>
    </w:p>
    <w:p w:rsidR="009C5613" w:rsidRPr="005549E2" w:rsidRDefault="009C5613" w:rsidP="002F4596">
      <w:pPr>
        <w:spacing w:before="60" w:after="60"/>
        <w:ind w:right="-1" w:firstLine="709"/>
        <w:jc w:val="both"/>
        <w:rPr>
          <w:sz w:val="28"/>
          <w:szCs w:val="28"/>
        </w:rPr>
      </w:pPr>
      <w:r w:rsidRPr="005549E2">
        <w:rPr>
          <w:sz w:val="28"/>
          <w:szCs w:val="28"/>
        </w:rPr>
        <w:t xml:space="preserve">Kính mong Ông/Bà cung cấp thông tin đầy đủ, chính xác, khách quan. Các thông tin mà Ông/Bà cung cấp sẽ được bảo mật theo quy định. </w:t>
      </w:r>
    </w:p>
    <w:p w:rsidR="009C5613" w:rsidRPr="005549E2" w:rsidRDefault="009C5613" w:rsidP="002F4596">
      <w:pPr>
        <w:spacing w:before="60" w:after="60"/>
        <w:ind w:right="669" w:firstLine="709"/>
        <w:jc w:val="both"/>
        <w:rPr>
          <w:sz w:val="28"/>
          <w:szCs w:val="28"/>
        </w:rPr>
      </w:pPr>
      <w:r w:rsidRPr="005549E2">
        <w:rPr>
          <w:sz w:val="28"/>
          <w:szCs w:val="28"/>
        </w:rPr>
        <w:t>Xin trân trọng cảm ơn Ông/Bà!</w:t>
      </w:r>
    </w:p>
    <w:p w:rsidR="009C5613" w:rsidRPr="005549E2" w:rsidRDefault="009C5613" w:rsidP="002F4596">
      <w:pPr>
        <w:ind w:firstLine="709"/>
        <w:rPr>
          <w:spacing w:val="-2"/>
          <w:sz w:val="50"/>
          <w:szCs w:val="28"/>
        </w:rPr>
      </w:pPr>
    </w:p>
    <w:tbl>
      <w:tblPr>
        <w:tblpPr w:leftFromText="180" w:rightFromText="180" w:vertAnchor="text" w:horzAnchor="page" w:tblpX="6110"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tblGrid>
      <w:tr w:rsidR="005549E2" w:rsidRPr="005549E2" w:rsidTr="00E74360">
        <w:tc>
          <w:tcPr>
            <w:tcW w:w="4536" w:type="dxa"/>
          </w:tcPr>
          <w:p w:rsidR="009C5613" w:rsidRPr="005549E2" w:rsidRDefault="009C5613" w:rsidP="00E74360">
            <w:pPr>
              <w:jc w:val="center"/>
              <w:rPr>
                <w:b/>
              </w:rPr>
            </w:pPr>
            <w:r w:rsidRPr="005549E2">
              <w:rPr>
                <w:b/>
              </w:rPr>
              <w:t>Điều tra viên</w:t>
            </w:r>
          </w:p>
          <w:p w:rsidR="009C5613" w:rsidRPr="005549E2" w:rsidRDefault="009C5613" w:rsidP="00E74360">
            <w:pPr>
              <w:jc w:val="both"/>
            </w:pPr>
            <w:r w:rsidRPr="005549E2">
              <w:t>Họ và tên:…………………………………</w:t>
            </w:r>
          </w:p>
          <w:p w:rsidR="009C5613" w:rsidRPr="005549E2" w:rsidRDefault="009C5613" w:rsidP="00E74360">
            <w:pPr>
              <w:jc w:val="both"/>
            </w:pPr>
            <w:r w:rsidRPr="005549E2">
              <w:t>Số điện thoại:……………………………..</w:t>
            </w:r>
          </w:p>
          <w:p w:rsidR="009C5613" w:rsidRPr="005549E2" w:rsidRDefault="009C5613" w:rsidP="00E74360">
            <w:pPr>
              <w:jc w:val="both"/>
            </w:pPr>
            <w:r w:rsidRPr="005549E2">
              <w:t>Địa chỉ:……………………………………</w:t>
            </w:r>
          </w:p>
          <w:p w:rsidR="009C5613" w:rsidRPr="005549E2" w:rsidRDefault="009C5613" w:rsidP="00E74360">
            <w:pPr>
              <w:jc w:val="both"/>
            </w:pPr>
            <w:r w:rsidRPr="005549E2">
              <w:t>Số thứ tự phiếu:…………………………...</w:t>
            </w:r>
          </w:p>
          <w:p w:rsidR="009C5613" w:rsidRPr="005549E2" w:rsidRDefault="009C5613" w:rsidP="00E74360">
            <w:pPr>
              <w:jc w:val="both"/>
            </w:pPr>
            <w:r w:rsidRPr="005549E2">
              <w:t>Điều tra viên ký tên:………………………</w:t>
            </w:r>
          </w:p>
          <w:p w:rsidR="009C5613" w:rsidRPr="005549E2" w:rsidRDefault="009C5613" w:rsidP="00E74360">
            <w:pPr>
              <w:jc w:val="both"/>
              <w:rPr>
                <w:sz w:val="14"/>
              </w:rPr>
            </w:pPr>
          </w:p>
        </w:tc>
      </w:tr>
    </w:tbl>
    <w:p w:rsidR="009C5613" w:rsidRPr="005549E2" w:rsidRDefault="009C5613" w:rsidP="009C5613">
      <w:pPr>
        <w:rPr>
          <w:spacing w:val="-2"/>
          <w:sz w:val="28"/>
          <w:szCs w:val="28"/>
        </w:rPr>
      </w:pPr>
    </w:p>
    <w:p w:rsidR="009C5613" w:rsidRPr="005549E2" w:rsidRDefault="009C5613" w:rsidP="009C5613">
      <w:pPr>
        <w:rPr>
          <w:spacing w:val="-2"/>
          <w:sz w:val="28"/>
          <w:szCs w:val="28"/>
        </w:rPr>
      </w:pPr>
    </w:p>
    <w:p w:rsidR="009C5613" w:rsidRPr="005549E2" w:rsidRDefault="009C5613" w:rsidP="009C5613">
      <w:pPr>
        <w:rPr>
          <w:spacing w:val="-2"/>
          <w:sz w:val="28"/>
          <w:szCs w:val="28"/>
        </w:rPr>
      </w:pPr>
    </w:p>
    <w:p w:rsidR="009C5613" w:rsidRPr="005549E2" w:rsidRDefault="009C5613" w:rsidP="009C5613">
      <w:pPr>
        <w:rPr>
          <w:spacing w:val="-2"/>
          <w:sz w:val="28"/>
          <w:szCs w:val="28"/>
        </w:rPr>
      </w:pPr>
    </w:p>
    <w:p w:rsidR="009C5613" w:rsidRPr="005549E2" w:rsidRDefault="009C5613" w:rsidP="009C5613">
      <w:pPr>
        <w:rPr>
          <w:spacing w:val="-2"/>
          <w:sz w:val="6"/>
          <w:szCs w:val="28"/>
        </w:rPr>
      </w:pPr>
    </w:p>
    <w:p w:rsidR="009C5613" w:rsidRPr="005549E2" w:rsidRDefault="009C5613" w:rsidP="009C5613">
      <w:pPr>
        <w:rPr>
          <w:spacing w:val="-2"/>
          <w:sz w:val="28"/>
          <w:szCs w:val="28"/>
        </w:rPr>
      </w:pPr>
    </w:p>
    <w:p w:rsidR="009C5613" w:rsidRPr="005549E2" w:rsidRDefault="009C5613" w:rsidP="009C5613">
      <w:pPr>
        <w:jc w:val="center"/>
        <w:rPr>
          <w:b/>
          <w:sz w:val="28"/>
          <w:szCs w:val="28"/>
        </w:rPr>
      </w:pPr>
    </w:p>
    <w:p w:rsidR="009C5613" w:rsidRPr="005549E2" w:rsidRDefault="009C5613" w:rsidP="009C5613">
      <w:pPr>
        <w:jc w:val="center"/>
        <w:rPr>
          <w:b/>
          <w:sz w:val="28"/>
          <w:szCs w:val="28"/>
        </w:rPr>
      </w:pPr>
    </w:p>
    <w:p w:rsidR="009C5613" w:rsidRPr="005549E2" w:rsidRDefault="009C5613" w:rsidP="009C5613">
      <w:pPr>
        <w:jc w:val="center"/>
        <w:rPr>
          <w:b/>
          <w:sz w:val="28"/>
          <w:szCs w:val="28"/>
        </w:rPr>
      </w:pPr>
    </w:p>
    <w:p w:rsidR="009C5613" w:rsidRPr="005549E2" w:rsidRDefault="009C5613" w:rsidP="009C5613">
      <w:pPr>
        <w:spacing w:line="0" w:lineRule="atLeast"/>
        <w:ind w:left="1020"/>
        <w:jc w:val="center"/>
        <w:rPr>
          <w:rFonts w:eastAsia="Times New Roman"/>
          <w:b/>
          <w:sz w:val="28"/>
        </w:rPr>
      </w:pPr>
    </w:p>
    <w:p w:rsidR="009C5613" w:rsidRPr="005549E2" w:rsidRDefault="009C5613" w:rsidP="009C5613">
      <w:pPr>
        <w:spacing w:line="0" w:lineRule="atLeast"/>
        <w:ind w:left="1020"/>
        <w:jc w:val="center"/>
        <w:rPr>
          <w:rFonts w:eastAsia="Times New Roman"/>
          <w:b/>
          <w:sz w:val="28"/>
        </w:rPr>
      </w:pPr>
      <w:r w:rsidRPr="005549E2">
        <w:rPr>
          <w:rFonts w:eastAsia="Times New Roman"/>
          <w:b/>
          <w:sz w:val="28"/>
        </w:rPr>
        <w:br w:type="page"/>
      </w:r>
    </w:p>
    <w:p w:rsidR="009C5613" w:rsidRPr="002F4596" w:rsidRDefault="009C5613" w:rsidP="002F4596">
      <w:pPr>
        <w:spacing w:before="360" w:after="240" w:line="0" w:lineRule="atLeast"/>
        <w:ind w:left="1020"/>
        <w:jc w:val="center"/>
        <w:rPr>
          <w:rFonts w:eastAsia="Times New Roman"/>
          <w:sz w:val="28"/>
          <w:szCs w:val="28"/>
        </w:rPr>
      </w:pPr>
      <w:r w:rsidRPr="002F4596">
        <w:rPr>
          <w:rFonts w:eastAsia="Times New Roman"/>
          <w:b/>
          <w:sz w:val="28"/>
          <w:szCs w:val="28"/>
        </w:rPr>
        <w:lastRenderedPageBreak/>
        <w:t>PHẦN A: THÔNG TIN CÁ NHÂN NGƯỜI TRẢ LỜI KHẢO SÁT</w:t>
      </w:r>
    </w:p>
    <w:p w:rsidR="009C5613" w:rsidRPr="005549E2" w:rsidRDefault="009C5613" w:rsidP="002F4596">
      <w:pPr>
        <w:spacing w:after="120" w:line="234" w:lineRule="auto"/>
        <w:ind w:left="260" w:right="669" w:firstLine="720"/>
        <w:jc w:val="both"/>
        <w:rPr>
          <w:rFonts w:eastAsia="Times New Roman"/>
        </w:rPr>
      </w:pPr>
      <w:r w:rsidRPr="005549E2">
        <w:rPr>
          <w:rFonts w:eastAsia="Times New Roman"/>
          <w:b/>
          <w:i/>
          <w:sz w:val="28"/>
        </w:rPr>
        <w:t>Xin Ông/Bà khoanh tròn xung quanh c</w:t>
      </w:r>
      <w:bookmarkStart w:id="0" w:name="_GoBack"/>
      <w:bookmarkEnd w:id="0"/>
      <w:r w:rsidRPr="005549E2">
        <w:rPr>
          <w:rFonts w:eastAsia="Times New Roman"/>
          <w:b/>
          <w:i/>
          <w:sz w:val="28"/>
        </w:rPr>
        <w:t>hữ số (1, 2, 3 …) đứng trước phương án trả lời mà Ông/Bà lựa chọn.</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b/>
          <w:sz w:val="28"/>
          <w:szCs w:val="28"/>
        </w:rPr>
        <w:t>1. Giới tính</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1.</w:t>
      </w:r>
      <w:r w:rsidRPr="005549E2">
        <w:rPr>
          <w:rFonts w:eastAsia="Times New Roman"/>
          <w:b/>
          <w:sz w:val="28"/>
          <w:szCs w:val="28"/>
        </w:rPr>
        <w:t xml:space="preserve"> </w:t>
      </w:r>
      <w:r w:rsidRPr="005549E2">
        <w:rPr>
          <w:rFonts w:eastAsia="Times New Roman"/>
          <w:sz w:val="28"/>
          <w:szCs w:val="28"/>
        </w:rPr>
        <w:t>Nam</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2.</w:t>
      </w:r>
      <w:r w:rsidRPr="005549E2">
        <w:rPr>
          <w:rFonts w:eastAsia="Times New Roman"/>
          <w:b/>
          <w:sz w:val="28"/>
          <w:szCs w:val="28"/>
        </w:rPr>
        <w:t xml:space="preserve"> </w:t>
      </w:r>
      <w:r w:rsidRPr="005549E2">
        <w:rPr>
          <w:rFonts w:eastAsia="Times New Roman"/>
          <w:sz w:val="28"/>
          <w:szCs w:val="28"/>
        </w:rPr>
        <w:t>Nữ</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b/>
          <w:sz w:val="28"/>
          <w:szCs w:val="28"/>
        </w:rPr>
        <w:t>2. Độ tuổi</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1. Dưới 25 tuổi</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2. 25 - 34 tuổi</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3. 35 - 49 tuổi</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4. 50 - 60 tuổi</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5. Trên 60 tuổi</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b/>
          <w:sz w:val="28"/>
          <w:szCs w:val="28"/>
        </w:rPr>
        <w:t>3. Dân tộc</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1. Kinh</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 xml:space="preserve">2. Khác </w:t>
      </w:r>
      <w:r w:rsidRPr="005549E2">
        <w:rPr>
          <w:rFonts w:eastAsia="Times New Roman"/>
          <w:i/>
          <w:sz w:val="28"/>
          <w:szCs w:val="28"/>
        </w:rPr>
        <w:t>(xin viết cụ thể):</w:t>
      </w:r>
      <w:r w:rsidRPr="005549E2">
        <w:rPr>
          <w:rFonts w:eastAsia="Times New Roman"/>
          <w:sz w:val="28"/>
          <w:szCs w:val="28"/>
        </w:rPr>
        <w:t xml:space="preserve"> …………………….</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b/>
          <w:sz w:val="28"/>
          <w:szCs w:val="28"/>
        </w:rPr>
        <w:t>4. Trình độ học vấn</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1. Tiểu học (cấp I)</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2. Trung học cơ sở (cấp II)</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3. Trung học phổ thông (cấp III)</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4. Dạy nghề/Trung cấp/Cao đẳng</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5. Đại học/ trên Đại học</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 xml:space="preserve">6. Khác </w:t>
      </w:r>
      <w:r w:rsidRPr="005549E2">
        <w:rPr>
          <w:rFonts w:eastAsia="Times New Roman"/>
          <w:i/>
          <w:sz w:val="28"/>
          <w:szCs w:val="28"/>
        </w:rPr>
        <w:t>(xin viết cụ thể):</w:t>
      </w:r>
      <w:r w:rsidRPr="005549E2">
        <w:rPr>
          <w:rFonts w:eastAsia="Times New Roman"/>
          <w:sz w:val="28"/>
          <w:szCs w:val="28"/>
        </w:rPr>
        <w:t xml:space="preserve"> ………………………</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b/>
          <w:sz w:val="28"/>
          <w:szCs w:val="28"/>
        </w:rPr>
        <w:t>5. Nghề nghiệp</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1. Nghỉ hưu</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2. Không đi làm (ở nhà)</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3. Làm công việc tự do (không ký hợp đồng lao động)</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4. Sinh viên</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5. Làm việc tại tổ chức, doanh nghiệp trong lĩnh vực tư</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sz w:val="28"/>
          <w:szCs w:val="28"/>
        </w:rPr>
        <w:t>6. Làm việc tại cơ quan, tổ chức, doanh nghiệp trong lĩnh vực công</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7. Khác (</w:t>
      </w:r>
      <w:r w:rsidRPr="005549E2">
        <w:rPr>
          <w:rFonts w:eastAsia="Times New Roman"/>
          <w:i/>
          <w:sz w:val="28"/>
          <w:szCs w:val="28"/>
        </w:rPr>
        <w:t>xin viết cụ thể</w:t>
      </w:r>
      <w:r w:rsidRPr="005549E2">
        <w:rPr>
          <w:rFonts w:eastAsia="Times New Roman"/>
          <w:sz w:val="28"/>
          <w:szCs w:val="28"/>
        </w:rPr>
        <w:t>): …………………</w:t>
      </w:r>
    </w:p>
    <w:p w:rsidR="009C5613" w:rsidRPr="005549E2" w:rsidRDefault="009C5613" w:rsidP="002F4596">
      <w:pPr>
        <w:spacing w:after="120" w:line="0" w:lineRule="atLeast"/>
        <w:ind w:left="260" w:firstLine="733"/>
        <w:rPr>
          <w:rFonts w:eastAsia="Times New Roman"/>
          <w:b/>
          <w:sz w:val="28"/>
          <w:szCs w:val="28"/>
        </w:rPr>
      </w:pPr>
      <w:r w:rsidRPr="005549E2">
        <w:rPr>
          <w:rFonts w:eastAsia="Times New Roman"/>
          <w:b/>
          <w:sz w:val="28"/>
          <w:szCs w:val="28"/>
        </w:rPr>
        <w:t>6. Nơi sinh sống</w:t>
      </w:r>
    </w:p>
    <w:p w:rsidR="009C5613" w:rsidRPr="005549E2" w:rsidRDefault="009C5613" w:rsidP="002F4596">
      <w:pPr>
        <w:spacing w:after="120" w:line="0" w:lineRule="atLeast"/>
        <w:ind w:left="260" w:firstLine="733"/>
        <w:rPr>
          <w:rFonts w:eastAsia="Times New Roman"/>
          <w:sz w:val="28"/>
          <w:szCs w:val="28"/>
        </w:rPr>
      </w:pPr>
      <w:r w:rsidRPr="005549E2">
        <w:rPr>
          <w:rFonts w:eastAsia="Times New Roman"/>
          <w:sz w:val="28"/>
          <w:szCs w:val="28"/>
        </w:rPr>
        <w:t>1. Đô thị</w:t>
      </w:r>
    </w:p>
    <w:p w:rsidR="005549E2" w:rsidRPr="005549E2" w:rsidRDefault="009C5613" w:rsidP="002F4596">
      <w:pPr>
        <w:spacing w:after="120" w:line="0" w:lineRule="atLeast"/>
        <w:ind w:left="260" w:firstLine="733"/>
        <w:rPr>
          <w:b/>
          <w:sz w:val="28"/>
          <w:szCs w:val="28"/>
        </w:rPr>
      </w:pPr>
      <w:r w:rsidRPr="005549E2">
        <w:rPr>
          <w:rFonts w:eastAsia="Times New Roman"/>
          <w:sz w:val="28"/>
          <w:szCs w:val="28"/>
        </w:rPr>
        <w:t>2. Nông thôn</w:t>
      </w:r>
      <w:r w:rsidR="005549E2" w:rsidRPr="005549E2">
        <w:rPr>
          <w:b/>
          <w:sz w:val="28"/>
          <w:szCs w:val="28"/>
        </w:rPr>
        <w:br w:type="page"/>
      </w:r>
    </w:p>
    <w:p w:rsidR="009C5613" w:rsidRPr="005549E2" w:rsidRDefault="009C5613" w:rsidP="005549E2">
      <w:pPr>
        <w:widowControl w:val="0"/>
        <w:spacing w:after="120" w:line="240" w:lineRule="auto"/>
        <w:ind w:right="811"/>
        <w:jc w:val="center"/>
        <w:rPr>
          <w:b/>
          <w:sz w:val="28"/>
          <w:szCs w:val="28"/>
        </w:rPr>
      </w:pPr>
      <w:r w:rsidRPr="005549E2">
        <w:rPr>
          <w:b/>
          <w:sz w:val="28"/>
          <w:szCs w:val="28"/>
        </w:rPr>
        <w:lastRenderedPageBreak/>
        <w:t>B. PHẦN CÂU HỎI</w:t>
      </w:r>
    </w:p>
    <w:p w:rsidR="009C5613" w:rsidRPr="005549E2" w:rsidRDefault="009C5613" w:rsidP="005549E2">
      <w:pPr>
        <w:pStyle w:val="Heading2"/>
        <w:keepNext w:val="0"/>
        <w:keepLines w:val="0"/>
        <w:widowControl w:val="0"/>
        <w:spacing w:before="0" w:line="240" w:lineRule="auto"/>
        <w:rPr>
          <w:color w:val="auto"/>
        </w:rPr>
      </w:pPr>
      <w:r w:rsidRPr="005549E2">
        <w:rPr>
          <w:color w:val="auto"/>
        </w:rPr>
        <w:t>Xin Ông/Bà</w:t>
      </w:r>
      <w:r w:rsidRPr="005549E2">
        <w:rPr>
          <w:color w:val="auto"/>
          <w:spacing w:val="-1"/>
        </w:rPr>
        <w:t xml:space="preserve"> </w:t>
      </w:r>
      <w:r w:rsidRPr="005549E2">
        <w:rPr>
          <w:color w:val="auto"/>
        </w:rPr>
        <w:t>khoanh</w:t>
      </w:r>
      <w:r w:rsidRPr="005549E2">
        <w:rPr>
          <w:color w:val="auto"/>
          <w:spacing w:val="-3"/>
        </w:rPr>
        <w:t xml:space="preserve"> </w:t>
      </w:r>
      <w:r w:rsidRPr="005549E2">
        <w:rPr>
          <w:color w:val="auto"/>
        </w:rPr>
        <w:t>tròn</w:t>
      </w:r>
      <w:r w:rsidRPr="005549E2">
        <w:rPr>
          <w:color w:val="auto"/>
          <w:spacing w:val="-1"/>
        </w:rPr>
        <w:t xml:space="preserve"> </w:t>
      </w:r>
      <w:r w:rsidRPr="005549E2">
        <w:rPr>
          <w:color w:val="auto"/>
        </w:rPr>
        <w:t>xung quanh</w:t>
      </w:r>
      <w:r w:rsidRPr="005549E2">
        <w:rPr>
          <w:color w:val="auto"/>
          <w:spacing w:val="-1"/>
        </w:rPr>
        <w:t xml:space="preserve"> </w:t>
      </w:r>
      <w:r w:rsidRPr="005549E2">
        <w:rPr>
          <w:color w:val="auto"/>
        </w:rPr>
        <w:t>chữ</w:t>
      </w:r>
      <w:r w:rsidRPr="005549E2">
        <w:rPr>
          <w:color w:val="auto"/>
          <w:spacing w:val="-1"/>
        </w:rPr>
        <w:t xml:space="preserve"> </w:t>
      </w:r>
      <w:r w:rsidRPr="005549E2">
        <w:rPr>
          <w:color w:val="auto"/>
        </w:rPr>
        <w:t>số (1,</w:t>
      </w:r>
      <w:r w:rsidRPr="005549E2">
        <w:rPr>
          <w:color w:val="auto"/>
          <w:spacing w:val="-3"/>
        </w:rPr>
        <w:t xml:space="preserve"> </w:t>
      </w:r>
      <w:r w:rsidRPr="005549E2">
        <w:rPr>
          <w:color w:val="auto"/>
        </w:rPr>
        <w:t>2,</w:t>
      </w:r>
      <w:r w:rsidRPr="005549E2">
        <w:rPr>
          <w:color w:val="auto"/>
          <w:spacing w:val="-1"/>
        </w:rPr>
        <w:t xml:space="preserve"> </w:t>
      </w:r>
      <w:r w:rsidRPr="005549E2">
        <w:rPr>
          <w:color w:val="auto"/>
        </w:rPr>
        <w:t>3,</w:t>
      </w:r>
      <w:r w:rsidRPr="005549E2">
        <w:rPr>
          <w:color w:val="auto"/>
          <w:spacing w:val="-1"/>
        </w:rPr>
        <w:t xml:space="preserve"> </w:t>
      </w:r>
      <w:r w:rsidRPr="005549E2">
        <w:rPr>
          <w:color w:val="auto"/>
        </w:rPr>
        <w:t>…)</w:t>
      </w:r>
      <w:r w:rsidRPr="005549E2">
        <w:rPr>
          <w:color w:val="auto"/>
          <w:spacing w:val="-1"/>
        </w:rPr>
        <w:t xml:space="preserve"> </w:t>
      </w:r>
      <w:r w:rsidRPr="005549E2">
        <w:rPr>
          <w:color w:val="auto"/>
        </w:rPr>
        <w:t>tương ứng với phương án trả lời mà Ông/Bà lựa chọn.</w:t>
      </w:r>
    </w:p>
    <w:p w:rsidR="009C5613" w:rsidRPr="005549E2" w:rsidRDefault="009C5613" w:rsidP="005549E2">
      <w:pPr>
        <w:pStyle w:val="Heading1"/>
        <w:keepNext w:val="0"/>
        <w:keepLines w:val="0"/>
        <w:widowControl w:val="0"/>
        <w:spacing w:before="0"/>
      </w:pPr>
      <w:r w:rsidRPr="005549E2">
        <w:t>Câu 1</w:t>
      </w:r>
      <w:r w:rsidRPr="005549E2">
        <w:t>. Ông/Bà cảm nhận như thế nào về tình trạng công chức gây phiền hà, sách nhiễu cho người dân trong quá trình giải quyết thủ tục hành chính hiện nay ở địa phương?</w:t>
      </w:r>
    </w:p>
    <w:p w:rsidR="009C5613" w:rsidRPr="005549E2" w:rsidRDefault="009C5613" w:rsidP="005549E2">
      <w:pPr>
        <w:pStyle w:val="ListParagraph"/>
        <w:numPr>
          <w:ilvl w:val="0"/>
          <w:numId w:val="19"/>
        </w:numPr>
        <w:spacing w:before="0" w:after="120"/>
        <w:ind w:left="0" w:firstLine="709"/>
        <w:jc w:val="both"/>
        <w:rPr>
          <w:sz w:val="28"/>
        </w:rPr>
      </w:pPr>
      <w:r w:rsidRPr="005549E2">
        <w:rPr>
          <w:sz w:val="28"/>
        </w:rPr>
        <w:t>Không</w:t>
      </w:r>
      <w:r w:rsidRPr="005549E2">
        <w:rPr>
          <w:spacing w:val="-3"/>
          <w:sz w:val="28"/>
        </w:rPr>
        <w:t xml:space="preserve"> </w:t>
      </w:r>
      <w:r w:rsidRPr="005549E2">
        <w:rPr>
          <w:sz w:val="28"/>
        </w:rPr>
        <w:t>có</w:t>
      </w:r>
      <w:r w:rsidRPr="005549E2">
        <w:rPr>
          <w:spacing w:val="-3"/>
          <w:sz w:val="28"/>
        </w:rPr>
        <w:t xml:space="preserve"> </w:t>
      </w:r>
      <w:r w:rsidRPr="005549E2">
        <w:rPr>
          <w:sz w:val="28"/>
        </w:rPr>
        <w:t>công</w:t>
      </w:r>
      <w:r w:rsidRPr="005549E2">
        <w:rPr>
          <w:spacing w:val="-3"/>
          <w:sz w:val="28"/>
        </w:rPr>
        <w:t xml:space="preserve"> </w:t>
      </w:r>
      <w:r w:rsidRPr="005549E2">
        <w:rPr>
          <w:sz w:val="28"/>
        </w:rPr>
        <w:t>chức</w:t>
      </w:r>
      <w:r w:rsidRPr="005549E2">
        <w:rPr>
          <w:spacing w:val="-7"/>
          <w:sz w:val="28"/>
        </w:rPr>
        <w:t xml:space="preserve"> </w:t>
      </w:r>
      <w:r w:rsidRPr="005549E2">
        <w:rPr>
          <w:sz w:val="28"/>
        </w:rPr>
        <w:t>nào</w:t>
      </w:r>
      <w:r w:rsidRPr="005549E2">
        <w:rPr>
          <w:spacing w:val="-3"/>
          <w:sz w:val="28"/>
        </w:rPr>
        <w:t xml:space="preserve"> </w:t>
      </w:r>
      <w:r w:rsidRPr="005549E2">
        <w:rPr>
          <w:sz w:val="28"/>
        </w:rPr>
        <w:t>gây</w:t>
      </w:r>
      <w:r w:rsidRPr="005549E2">
        <w:rPr>
          <w:spacing w:val="-3"/>
          <w:sz w:val="28"/>
        </w:rPr>
        <w:t xml:space="preserve"> </w:t>
      </w:r>
      <w:r w:rsidRPr="005549E2">
        <w:rPr>
          <w:sz w:val="28"/>
        </w:rPr>
        <w:t>phiền</w:t>
      </w:r>
      <w:r w:rsidRPr="005549E2">
        <w:rPr>
          <w:spacing w:val="-3"/>
          <w:sz w:val="28"/>
        </w:rPr>
        <w:t xml:space="preserve"> </w:t>
      </w:r>
      <w:r w:rsidRPr="005549E2">
        <w:rPr>
          <w:sz w:val="28"/>
        </w:rPr>
        <w:t>hà,</w:t>
      </w:r>
      <w:r w:rsidRPr="005549E2">
        <w:rPr>
          <w:spacing w:val="-4"/>
          <w:sz w:val="28"/>
        </w:rPr>
        <w:t xml:space="preserve"> </w:t>
      </w:r>
      <w:r w:rsidRPr="005549E2">
        <w:rPr>
          <w:sz w:val="28"/>
        </w:rPr>
        <w:t>sách</w:t>
      </w:r>
      <w:r w:rsidRPr="005549E2">
        <w:rPr>
          <w:spacing w:val="-3"/>
          <w:sz w:val="28"/>
        </w:rPr>
        <w:t xml:space="preserve"> </w:t>
      </w:r>
      <w:r w:rsidRPr="005549E2">
        <w:rPr>
          <w:sz w:val="28"/>
        </w:rPr>
        <w:t>nhiễu</w:t>
      </w:r>
      <w:r w:rsidRPr="005549E2">
        <w:rPr>
          <w:spacing w:val="-3"/>
          <w:sz w:val="28"/>
        </w:rPr>
        <w:t xml:space="preserve"> </w:t>
      </w:r>
      <w:r w:rsidRPr="005549E2">
        <w:rPr>
          <w:sz w:val="28"/>
        </w:rPr>
        <w:t>cho</w:t>
      </w:r>
      <w:r w:rsidRPr="005549E2">
        <w:rPr>
          <w:spacing w:val="-3"/>
          <w:sz w:val="28"/>
        </w:rPr>
        <w:t xml:space="preserve"> </w:t>
      </w:r>
      <w:r w:rsidRPr="005549E2">
        <w:rPr>
          <w:sz w:val="28"/>
        </w:rPr>
        <w:t>người</w:t>
      </w:r>
      <w:r w:rsidRPr="005549E2">
        <w:rPr>
          <w:spacing w:val="-5"/>
          <w:sz w:val="28"/>
        </w:rPr>
        <w:t xml:space="preserve"> </w:t>
      </w:r>
      <w:r w:rsidRPr="005549E2">
        <w:rPr>
          <w:spacing w:val="-4"/>
          <w:sz w:val="28"/>
        </w:rPr>
        <w:t>dân.</w:t>
      </w:r>
    </w:p>
    <w:p w:rsidR="009C5613" w:rsidRPr="005549E2" w:rsidRDefault="009C5613" w:rsidP="005549E2">
      <w:pPr>
        <w:pStyle w:val="ListParagraph"/>
        <w:numPr>
          <w:ilvl w:val="0"/>
          <w:numId w:val="19"/>
        </w:numPr>
        <w:spacing w:before="0" w:after="120"/>
        <w:ind w:left="0" w:firstLine="709"/>
        <w:jc w:val="both"/>
        <w:rPr>
          <w:sz w:val="28"/>
        </w:rPr>
      </w:pPr>
      <w:r w:rsidRPr="005549E2">
        <w:rPr>
          <w:sz w:val="28"/>
        </w:rPr>
        <w:t>Có</w:t>
      </w:r>
      <w:r w:rsidRPr="005549E2">
        <w:rPr>
          <w:spacing w:val="-5"/>
          <w:sz w:val="28"/>
        </w:rPr>
        <w:t xml:space="preserve"> </w:t>
      </w:r>
      <w:r w:rsidRPr="005549E2">
        <w:rPr>
          <w:sz w:val="28"/>
        </w:rPr>
        <w:t>một</w:t>
      </w:r>
      <w:r w:rsidRPr="005549E2">
        <w:rPr>
          <w:spacing w:val="-4"/>
          <w:sz w:val="28"/>
        </w:rPr>
        <w:t xml:space="preserve"> </w:t>
      </w:r>
      <w:r w:rsidRPr="005549E2">
        <w:rPr>
          <w:sz w:val="28"/>
        </w:rPr>
        <w:t>số</w:t>
      </w:r>
      <w:r w:rsidRPr="005549E2">
        <w:rPr>
          <w:spacing w:val="-3"/>
          <w:sz w:val="28"/>
        </w:rPr>
        <w:t xml:space="preserve"> </w:t>
      </w:r>
      <w:r w:rsidRPr="005549E2">
        <w:rPr>
          <w:sz w:val="28"/>
        </w:rPr>
        <w:t>công</w:t>
      </w:r>
      <w:r w:rsidRPr="005549E2">
        <w:rPr>
          <w:spacing w:val="-2"/>
          <w:sz w:val="28"/>
        </w:rPr>
        <w:t xml:space="preserve"> </w:t>
      </w:r>
      <w:r w:rsidRPr="005549E2">
        <w:rPr>
          <w:sz w:val="28"/>
        </w:rPr>
        <w:t>chức</w:t>
      </w:r>
      <w:r w:rsidRPr="005549E2">
        <w:rPr>
          <w:spacing w:val="-6"/>
          <w:sz w:val="28"/>
        </w:rPr>
        <w:t xml:space="preserve"> </w:t>
      </w:r>
      <w:r w:rsidRPr="005549E2">
        <w:rPr>
          <w:sz w:val="28"/>
        </w:rPr>
        <w:t>gây</w:t>
      </w:r>
      <w:r w:rsidRPr="005549E2">
        <w:rPr>
          <w:spacing w:val="-2"/>
          <w:sz w:val="28"/>
        </w:rPr>
        <w:t xml:space="preserve"> </w:t>
      </w:r>
      <w:r w:rsidRPr="005549E2">
        <w:rPr>
          <w:sz w:val="28"/>
        </w:rPr>
        <w:t>phiền</w:t>
      </w:r>
      <w:r w:rsidRPr="005549E2">
        <w:rPr>
          <w:spacing w:val="-5"/>
          <w:sz w:val="28"/>
        </w:rPr>
        <w:t xml:space="preserve"> </w:t>
      </w:r>
      <w:r w:rsidRPr="005549E2">
        <w:rPr>
          <w:sz w:val="28"/>
        </w:rPr>
        <w:t>hà,</w:t>
      </w:r>
      <w:r w:rsidRPr="005549E2">
        <w:rPr>
          <w:spacing w:val="-4"/>
          <w:sz w:val="28"/>
        </w:rPr>
        <w:t xml:space="preserve"> </w:t>
      </w:r>
      <w:r w:rsidRPr="005549E2">
        <w:rPr>
          <w:sz w:val="28"/>
        </w:rPr>
        <w:t>sách</w:t>
      </w:r>
      <w:r w:rsidRPr="005549E2">
        <w:rPr>
          <w:spacing w:val="-5"/>
          <w:sz w:val="28"/>
        </w:rPr>
        <w:t xml:space="preserve"> </w:t>
      </w:r>
      <w:r w:rsidRPr="005549E2">
        <w:rPr>
          <w:sz w:val="28"/>
        </w:rPr>
        <w:t>nhiễu</w:t>
      </w:r>
      <w:r w:rsidRPr="005549E2">
        <w:rPr>
          <w:spacing w:val="-5"/>
          <w:sz w:val="28"/>
        </w:rPr>
        <w:t xml:space="preserve"> </w:t>
      </w:r>
      <w:r w:rsidRPr="005549E2">
        <w:rPr>
          <w:sz w:val="28"/>
        </w:rPr>
        <w:t>cho</w:t>
      </w:r>
      <w:r w:rsidRPr="005549E2">
        <w:rPr>
          <w:spacing w:val="-2"/>
          <w:sz w:val="28"/>
        </w:rPr>
        <w:t xml:space="preserve"> </w:t>
      </w:r>
      <w:r w:rsidRPr="005549E2">
        <w:rPr>
          <w:sz w:val="28"/>
        </w:rPr>
        <w:t>người</w:t>
      </w:r>
      <w:r w:rsidRPr="005549E2">
        <w:rPr>
          <w:spacing w:val="-2"/>
          <w:sz w:val="28"/>
        </w:rPr>
        <w:t xml:space="preserve"> </w:t>
      </w:r>
      <w:r w:rsidRPr="005549E2">
        <w:rPr>
          <w:spacing w:val="-4"/>
          <w:sz w:val="28"/>
        </w:rPr>
        <w:t>dân.</w:t>
      </w:r>
    </w:p>
    <w:p w:rsidR="009C5613" w:rsidRPr="005549E2" w:rsidRDefault="009C5613" w:rsidP="005549E2">
      <w:pPr>
        <w:pStyle w:val="ListParagraph"/>
        <w:numPr>
          <w:ilvl w:val="0"/>
          <w:numId w:val="19"/>
        </w:numPr>
        <w:spacing w:before="0" w:after="120"/>
        <w:ind w:left="0" w:firstLine="709"/>
        <w:jc w:val="both"/>
        <w:rPr>
          <w:sz w:val="28"/>
        </w:rPr>
      </w:pPr>
      <w:r w:rsidRPr="005549E2">
        <w:rPr>
          <w:sz w:val="28"/>
        </w:rPr>
        <w:t>Có</w:t>
      </w:r>
      <w:r w:rsidRPr="005549E2">
        <w:rPr>
          <w:spacing w:val="-3"/>
          <w:sz w:val="28"/>
        </w:rPr>
        <w:t xml:space="preserve"> </w:t>
      </w:r>
      <w:r w:rsidRPr="005549E2">
        <w:rPr>
          <w:sz w:val="28"/>
        </w:rPr>
        <w:t>nhiều</w:t>
      </w:r>
      <w:r w:rsidRPr="005549E2">
        <w:rPr>
          <w:spacing w:val="-2"/>
          <w:sz w:val="28"/>
        </w:rPr>
        <w:t xml:space="preserve"> </w:t>
      </w:r>
      <w:r w:rsidRPr="005549E2">
        <w:rPr>
          <w:sz w:val="28"/>
        </w:rPr>
        <w:t>công</w:t>
      </w:r>
      <w:r w:rsidRPr="005549E2">
        <w:rPr>
          <w:spacing w:val="-6"/>
          <w:sz w:val="28"/>
        </w:rPr>
        <w:t xml:space="preserve"> </w:t>
      </w:r>
      <w:r w:rsidRPr="005549E2">
        <w:rPr>
          <w:sz w:val="28"/>
        </w:rPr>
        <w:t>chức</w:t>
      </w:r>
      <w:r w:rsidRPr="005549E2">
        <w:rPr>
          <w:spacing w:val="-5"/>
          <w:sz w:val="28"/>
        </w:rPr>
        <w:t xml:space="preserve"> </w:t>
      </w:r>
      <w:r w:rsidRPr="005549E2">
        <w:rPr>
          <w:sz w:val="28"/>
        </w:rPr>
        <w:t>gây</w:t>
      </w:r>
      <w:r w:rsidRPr="005549E2">
        <w:rPr>
          <w:spacing w:val="-3"/>
          <w:sz w:val="28"/>
        </w:rPr>
        <w:t xml:space="preserve"> </w:t>
      </w:r>
      <w:r w:rsidRPr="005549E2">
        <w:rPr>
          <w:sz w:val="28"/>
        </w:rPr>
        <w:t>phiền</w:t>
      </w:r>
      <w:r w:rsidRPr="005549E2">
        <w:rPr>
          <w:spacing w:val="-4"/>
          <w:sz w:val="28"/>
        </w:rPr>
        <w:t xml:space="preserve"> </w:t>
      </w:r>
      <w:r w:rsidRPr="005549E2">
        <w:rPr>
          <w:sz w:val="28"/>
        </w:rPr>
        <w:t>hà,</w:t>
      </w:r>
      <w:r w:rsidRPr="005549E2">
        <w:rPr>
          <w:spacing w:val="-4"/>
          <w:sz w:val="28"/>
        </w:rPr>
        <w:t xml:space="preserve"> </w:t>
      </w:r>
      <w:r w:rsidRPr="005549E2">
        <w:rPr>
          <w:sz w:val="28"/>
        </w:rPr>
        <w:t>sách</w:t>
      </w:r>
      <w:r w:rsidRPr="005549E2">
        <w:rPr>
          <w:spacing w:val="-3"/>
          <w:sz w:val="28"/>
        </w:rPr>
        <w:t xml:space="preserve"> </w:t>
      </w:r>
      <w:r w:rsidRPr="005549E2">
        <w:rPr>
          <w:sz w:val="28"/>
        </w:rPr>
        <w:t>nhiễu</w:t>
      </w:r>
      <w:r w:rsidRPr="005549E2">
        <w:rPr>
          <w:spacing w:val="-2"/>
          <w:sz w:val="28"/>
        </w:rPr>
        <w:t xml:space="preserve"> </w:t>
      </w:r>
      <w:r w:rsidRPr="005549E2">
        <w:rPr>
          <w:sz w:val="28"/>
        </w:rPr>
        <w:t>cho</w:t>
      </w:r>
      <w:r w:rsidRPr="005549E2">
        <w:rPr>
          <w:spacing w:val="-6"/>
          <w:sz w:val="28"/>
        </w:rPr>
        <w:t xml:space="preserve"> </w:t>
      </w:r>
      <w:r w:rsidRPr="005549E2">
        <w:rPr>
          <w:sz w:val="28"/>
        </w:rPr>
        <w:t>người</w:t>
      </w:r>
      <w:r w:rsidRPr="005549E2">
        <w:rPr>
          <w:spacing w:val="-4"/>
          <w:sz w:val="28"/>
        </w:rPr>
        <w:t xml:space="preserve"> dân.</w:t>
      </w:r>
    </w:p>
    <w:p w:rsidR="009C5613" w:rsidRPr="005549E2" w:rsidRDefault="009C5613" w:rsidP="005549E2">
      <w:pPr>
        <w:pStyle w:val="Heading1"/>
        <w:keepNext w:val="0"/>
        <w:keepLines w:val="0"/>
        <w:widowControl w:val="0"/>
        <w:spacing w:before="0"/>
      </w:pPr>
      <w:r w:rsidRPr="005549E2">
        <w:t>Câu</w:t>
      </w:r>
      <w:r w:rsidRPr="005549E2">
        <w:rPr>
          <w:spacing w:val="-6"/>
        </w:rPr>
        <w:t xml:space="preserve"> </w:t>
      </w:r>
      <w:r w:rsidRPr="005549E2">
        <w:t>2</w:t>
      </w:r>
      <w:r w:rsidRPr="005549E2">
        <w:t>.</w:t>
      </w:r>
      <w:r w:rsidRPr="005549E2">
        <w:rPr>
          <w:spacing w:val="-6"/>
        </w:rPr>
        <w:t xml:space="preserve"> </w:t>
      </w:r>
      <w:r w:rsidRPr="005549E2">
        <w:t>Ông/Bà</w:t>
      </w:r>
      <w:r w:rsidRPr="005549E2">
        <w:rPr>
          <w:spacing w:val="-4"/>
        </w:rPr>
        <w:t xml:space="preserve"> </w:t>
      </w:r>
      <w:r w:rsidRPr="005549E2">
        <w:t>suy</w:t>
      </w:r>
      <w:r w:rsidRPr="005549E2">
        <w:rPr>
          <w:spacing w:val="-6"/>
        </w:rPr>
        <w:t xml:space="preserve"> </w:t>
      </w:r>
      <w:r w:rsidRPr="005549E2">
        <w:t>nghĩ</w:t>
      </w:r>
      <w:r w:rsidRPr="005549E2">
        <w:rPr>
          <w:spacing w:val="-4"/>
        </w:rPr>
        <w:t xml:space="preserve"> </w:t>
      </w:r>
      <w:r w:rsidRPr="005549E2">
        <w:t>gì</w:t>
      </w:r>
      <w:r w:rsidRPr="005549E2">
        <w:rPr>
          <w:spacing w:val="-6"/>
        </w:rPr>
        <w:t xml:space="preserve"> </w:t>
      </w:r>
      <w:r w:rsidRPr="005549E2">
        <w:t>về</w:t>
      </w:r>
      <w:r w:rsidRPr="005549E2">
        <w:rPr>
          <w:spacing w:val="-6"/>
        </w:rPr>
        <w:t xml:space="preserve"> </w:t>
      </w:r>
      <w:r w:rsidRPr="005549E2">
        <w:t>tình</w:t>
      </w:r>
      <w:r w:rsidRPr="005549E2">
        <w:rPr>
          <w:spacing w:val="-6"/>
        </w:rPr>
        <w:t xml:space="preserve"> </w:t>
      </w:r>
      <w:r w:rsidRPr="005549E2">
        <w:t>trạng</w:t>
      </w:r>
      <w:r w:rsidRPr="005549E2">
        <w:rPr>
          <w:spacing w:val="-6"/>
        </w:rPr>
        <w:t xml:space="preserve"> </w:t>
      </w:r>
      <w:r w:rsidRPr="005549E2">
        <w:t>người</w:t>
      </w:r>
      <w:r w:rsidRPr="005549E2">
        <w:rPr>
          <w:spacing w:val="-4"/>
        </w:rPr>
        <w:t xml:space="preserve"> </w:t>
      </w:r>
      <w:r w:rsidRPr="005549E2">
        <w:t>dân</w:t>
      </w:r>
      <w:r w:rsidRPr="005549E2">
        <w:rPr>
          <w:spacing w:val="-6"/>
        </w:rPr>
        <w:t xml:space="preserve"> </w:t>
      </w:r>
      <w:r w:rsidRPr="005549E2">
        <w:t>phải</w:t>
      </w:r>
      <w:r w:rsidRPr="005549E2">
        <w:rPr>
          <w:spacing w:val="-4"/>
        </w:rPr>
        <w:t xml:space="preserve"> </w:t>
      </w:r>
      <w:r w:rsidRPr="005549E2">
        <w:t>đưa</w:t>
      </w:r>
      <w:r w:rsidRPr="005549E2">
        <w:rPr>
          <w:spacing w:val="-6"/>
        </w:rPr>
        <w:t xml:space="preserve"> </w:t>
      </w:r>
      <w:r w:rsidRPr="005549E2">
        <w:t>tiền</w:t>
      </w:r>
      <w:r w:rsidRPr="005549E2">
        <w:rPr>
          <w:spacing w:val="-6"/>
        </w:rPr>
        <w:t xml:space="preserve"> </w:t>
      </w:r>
      <w:r w:rsidRPr="005549E2">
        <w:t xml:space="preserve">ngoài </w:t>
      </w:r>
      <w:r w:rsidRPr="005549E2">
        <w:rPr>
          <w:spacing w:val="-2"/>
        </w:rPr>
        <w:t>quy</w:t>
      </w:r>
      <w:r w:rsidRPr="005549E2">
        <w:rPr>
          <w:spacing w:val="-15"/>
        </w:rPr>
        <w:t xml:space="preserve"> </w:t>
      </w:r>
      <w:r w:rsidRPr="005549E2">
        <w:rPr>
          <w:spacing w:val="-2"/>
        </w:rPr>
        <w:t>định</w:t>
      </w:r>
      <w:r w:rsidRPr="005549E2">
        <w:rPr>
          <w:spacing w:val="-11"/>
        </w:rPr>
        <w:t xml:space="preserve"> </w:t>
      </w:r>
      <w:r w:rsidRPr="005549E2">
        <w:rPr>
          <w:spacing w:val="-2"/>
        </w:rPr>
        <w:t>nộp</w:t>
      </w:r>
      <w:r w:rsidRPr="005549E2">
        <w:rPr>
          <w:spacing w:val="-13"/>
        </w:rPr>
        <w:t xml:space="preserve"> </w:t>
      </w:r>
      <w:r w:rsidRPr="005549E2">
        <w:rPr>
          <w:spacing w:val="-2"/>
        </w:rPr>
        <w:t>phí/lệ</w:t>
      </w:r>
      <w:r w:rsidRPr="005549E2">
        <w:rPr>
          <w:spacing w:val="-13"/>
        </w:rPr>
        <w:t xml:space="preserve"> </w:t>
      </w:r>
      <w:r w:rsidRPr="005549E2">
        <w:rPr>
          <w:spacing w:val="-2"/>
        </w:rPr>
        <w:t>phí</w:t>
      </w:r>
      <w:r w:rsidRPr="005549E2">
        <w:rPr>
          <w:spacing w:val="-12"/>
        </w:rPr>
        <w:t xml:space="preserve"> </w:t>
      </w:r>
      <w:r w:rsidRPr="005549E2">
        <w:rPr>
          <w:spacing w:val="-2"/>
        </w:rPr>
        <w:t>(hay</w:t>
      </w:r>
      <w:r w:rsidRPr="005549E2">
        <w:rPr>
          <w:spacing w:val="-15"/>
        </w:rPr>
        <w:t xml:space="preserve"> </w:t>
      </w:r>
      <w:r w:rsidRPr="005549E2">
        <w:rPr>
          <w:spacing w:val="-2"/>
        </w:rPr>
        <w:t>còn</w:t>
      </w:r>
      <w:r w:rsidRPr="005549E2">
        <w:rPr>
          <w:spacing w:val="-13"/>
        </w:rPr>
        <w:t xml:space="preserve"> </w:t>
      </w:r>
      <w:r w:rsidRPr="005549E2">
        <w:rPr>
          <w:spacing w:val="-2"/>
        </w:rPr>
        <w:t>gọi</w:t>
      </w:r>
      <w:r w:rsidRPr="005549E2">
        <w:rPr>
          <w:spacing w:val="-12"/>
        </w:rPr>
        <w:t xml:space="preserve"> </w:t>
      </w:r>
      <w:r w:rsidRPr="005549E2">
        <w:rPr>
          <w:spacing w:val="-2"/>
        </w:rPr>
        <w:t>là</w:t>
      </w:r>
      <w:r w:rsidRPr="005549E2">
        <w:rPr>
          <w:spacing w:val="-12"/>
        </w:rPr>
        <w:t xml:space="preserve"> </w:t>
      </w:r>
      <w:r w:rsidRPr="005549E2">
        <w:rPr>
          <w:spacing w:val="-2"/>
        </w:rPr>
        <w:t>“tiền</w:t>
      </w:r>
      <w:r w:rsidRPr="005549E2">
        <w:rPr>
          <w:spacing w:val="-13"/>
        </w:rPr>
        <w:t xml:space="preserve"> </w:t>
      </w:r>
      <w:r w:rsidRPr="005549E2">
        <w:rPr>
          <w:spacing w:val="-2"/>
        </w:rPr>
        <w:t>bôi</w:t>
      </w:r>
      <w:r w:rsidRPr="005549E2">
        <w:rPr>
          <w:spacing w:val="-12"/>
        </w:rPr>
        <w:t xml:space="preserve"> </w:t>
      </w:r>
      <w:r w:rsidRPr="005549E2">
        <w:rPr>
          <w:spacing w:val="-2"/>
        </w:rPr>
        <w:t>trơn”,</w:t>
      </w:r>
      <w:r w:rsidRPr="005549E2">
        <w:rPr>
          <w:spacing w:val="-14"/>
        </w:rPr>
        <w:t xml:space="preserve"> </w:t>
      </w:r>
      <w:r w:rsidRPr="005549E2">
        <w:rPr>
          <w:spacing w:val="-2"/>
        </w:rPr>
        <w:t>tiền</w:t>
      </w:r>
      <w:r w:rsidRPr="005549E2">
        <w:rPr>
          <w:spacing w:val="-13"/>
        </w:rPr>
        <w:t xml:space="preserve"> </w:t>
      </w:r>
      <w:r w:rsidRPr="005549E2">
        <w:rPr>
          <w:spacing w:val="-2"/>
        </w:rPr>
        <w:t>“đút</w:t>
      </w:r>
      <w:r w:rsidRPr="005549E2">
        <w:rPr>
          <w:spacing w:val="-13"/>
        </w:rPr>
        <w:t xml:space="preserve"> </w:t>
      </w:r>
      <w:r w:rsidRPr="005549E2">
        <w:rPr>
          <w:spacing w:val="-2"/>
        </w:rPr>
        <w:t>lót”)</w:t>
      </w:r>
      <w:r w:rsidRPr="005549E2">
        <w:rPr>
          <w:spacing w:val="-13"/>
        </w:rPr>
        <w:t xml:space="preserve"> </w:t>
      </w:r>
      <w:r w:rsidRPr="005549E2">
        <w:rPr>
          <w:spacing w:val="-2"/>
        </w:rPr>
        <w:t>cho</w:t>
      </w:r>
      <w:r w:rsidRPr="005549E2">
        <w:rPr>
          <w:spacing w:val="-12"/>
        </w:rPr>
        <w:t xml:space="preserve"> </w:t>
      </w:r>
      <w:r w:rsidRPr="005549E2">
        <w:rPr>
          <w:spacing w:val="-2"/>
        </w:rPr>
        <w:t xml:space="preserve">công </w:t>
      </w:r>
      <w:r w:rsidRPr="005549E2">
        <w:t>chức</w:t>
      </w:r>
      <w:r w:rsidRPr="005549E2">
        <w:rPr>
          <w:spacing w:val="-2"/>
        </w:rPr>
        <w:t xml:space="preserve"> </w:t>
      </w:r>
      <w:r w:rsidRPr="005549E2">
        <w:t>trong</w:t>
      </w:r>
      <w:r w:rsidRPr="005549E2">
        <w:rPr>
          <w:spacing w:val="-1"/>
        </w:rPr>
        <w:t xml:space="preserve"> </w:t>
      </w:r>
      <w:r w:rsidRPr="005549E2">
        <w:t>quá</w:t>
      </w:r>
      <w:r w:rsidRPr="005549E2">
        <w:rPr>
          <w:spacing w:val="-1"/>
        </w:rPr>
        <w:t xml:space="preserve"> </w:t>
      </w:r>
      <w:r w:rsidRPr="005549E2">
        <w:t>trình</w:t>
      </w:r>
      <w:r w:rsidRPr="005549E2">
        <w:rPr>
          <w:spacing w:val="-4"/>
        </w:rPr>
        <w:t xml:space="preserve"> </w:t>
      </w:r>
      <w:r w:rsidRPr="005549E2">
        <w:t>giải quyết</w:t>
      </w:r>
      <w:r w:rsidRPr="005549E2">
        <w:rPr>
          <w:spacing w:val="-2"/>
        </w:rPr>
        <w:t xml:space="preserve"> </w:t>
      </w:r>
      <w:r w:rsidRPr="005549E2">
        <w:t>thủ</w:t>
      </w:r>
      <w:r w:rsidRPr="005549E2">
        <w:rPr>
          <w:spacing w:val="-2"/>
        </w:rPr>
        <w:t xml:space="preserve"> </w:t>
      </w:r>
      <w:r w:rsidRPr="005549E2">
        <w:t>tục</w:t>
      </w:r>
      <w:r w:rsidRPr="005549E2">
        <w:rPr>
          <w:spacing w:val="-2"/>
        </w:rPr>
        <w:t xml:space="preserve"> </w:t>
      </w:r>
      <w:r w:rsidRPr="005549E2">
        <w:t>hành</w:t>
      </w:r>
      <w:r w:rsidRPr="005549E2">
        <w:rPr>
          <w:spacing w:val="-1"/>
        </w:rPr>
        <w:t xml:space="preserve"> </w:t>
      </w:r>
      <w:r w:rsidRPr="005549E2">
        <w:t>chính</w:t>
      </w:r>
      <w:r w:rsidRPr="005549E2">
        <w:rPr>
          <w:spacing w:val="-2"/>
        </w:rPr>
        <w:t xml:space="preserve"> </w:t>
      </w:r>
      <w:r w:rsidRPr="005549E2">
        <w:t>hiện</w:t>
      </w:r>
      <w:r w:rsidRPr="005549E2">
        <w:rPr>
          <w:spacing w:val="-2"/>
        </w:rPr>
        <w:t xml:space="preserve"> </w:t>
      </w:r>
      <w:r w:rsidRPr="005549E2">
        <w:t>nay</w:t>
      </w:r>
      <w:r w:rsidRPr="005549E2">
        <w:rPr>
          <w:spacing w:val="-3"/>
        </w:rPr>
        <w:t xml:space="preserve"> </w:t>
      </w:r>
      <w:r w:rsidRPr="005549E2">
        <w:t>ở</w:t>
      </w:r>
      <w:r w:rsidRPr="005549E2">
        <w:rPr>
          <w:spacing w:val="-1"/>
        </w:rPr>
        <w:t xml:space="preserve"> </w:t>
      </w:r>
      <w:r w:rsidRPr="005549E2">
        <w:t>địa</w:t>
      </w:r>
      <w:r w:rsidRPr="005549E2">
        <w:rPr>
          <w:spacing w:val="-1"/>
        </w:rPr>
        <w:t xml:space="preserve"> </w:t>
      </w:r>
      <w:r w:rsidRPr="005549E2">
        <w:t>phương?</w:t>
      </w:r>
    </w:p>
    <w:p w:rsidR="009C5613" w:rsidRPr="005549E2" w:rsidRDefault="009C5613" w:rsidP="005549E2">
      <w:pPr>
        <w:pStyle w:val="ListParagraph"/>
        <w:numPr>
          <w:ilvl w:val="0"/>
          <w:numId w:val="18"/>
        </w:numPr>
        <w:spacing w:before="0" w:after="120"/>
        <w:ind w:left="0" w:firstLine="709"/>
        <w:jc w:val="both"/>
        <w:rPr>
          <w:sz w:val="28"/>
        </w:rPr>
      </w:pPr>
      <w:r w:rsidRPr="005549E2">
        <w:rPr>
          <w:sz w:val="28"/>
        </w:rPr>
        <w:t>Không</w:t>
      </w:r>
      <w:r w:rsidRPr="005549E2">
        <w:rPr>
          <w:spacing w:val="-3"/>
          <w:sz w:val="28"/>
        </w:rPr>
        <w:t xml:space="preserve"> </w:t>
      </w:r>
      <w:r w:rsidRPr="005549E2">
        <w:rPr>
          <w:sz w:val="28"/>
        </w:rPr>
        <w:t>có</w:t>
      </w:r>
      <w:r w:rsidRPr="005549E2">
        <w:rPr>
          <w:spacing w:val="-7"/>
          <w:sz w:val="28"/>
        </w:rPr>
        <w:t xml:space="preserve"> </w:t>
      </w:r>
      <w:r w:rsidRPr="005549E2">
        <w:rPr>
          <w:sz w:val="28"/>
        </w:rPr>
        <w:t>người</w:t>
      </w:r>
      <w:r w:rsidRPr="005549E2">
        <w:rPr>
          <w:spacing w:val="-3"/>
          <w:sz w:val="28"/>
        </w:rPr>
        <w:t xml:space="preserve"> </w:t>
      </w:r>
      <w:r w:rsidRPr="005549E2">
        <w:rPr>
          <w:sz w:val="28"/>
        </w:rPr>
        <w:t>dân</w:t>
      </w:r>
      <w:r w:rsidRPr="005549E2">
        <w:rPr>
          <w:spacing w:val="-5"/>
          <w:sz w:val="28"/>
        </w:rPr>
        <w:t xml:space="preserve"> </w:t>
      </w:r>
      <w:r w:rsidRPr="005549E2">
        <w:rPr>
          <w:sz w:val="28"/>
        </w:rPr>
        <w:t>nào</w:t>
      </w:r>
      <w:r w:rsidRPr="005549E2">
        <w:rPr>
          <w:spacing w:val="-3"/>
          <w:sz w:val="28"/>
        </w:rPr>
        <w:t xml:space="preserve"> </w:t>
      </w:r>
      <w:r w:rsidRPr="005549E2">
        <w:rPr>
          <w:sz w:val="28"/>
        </w:rPr>
        <w:t>phải</w:t>
      </w:r>
      <w:r w:rsidRPr="005549E2">
        <w:rPr>
          <w:spacing w:val="-5"/>
          <w:sz w:val="28"/>
        </w:rPr>
        <w:t xml:space="preserve"> </w:t>
      </w:r>
      <w:r w:rsidRPr="005549E2">
        <w:rPr>
          <w:sz w:val="28"/>
        </w:rPr>
        <w:t>đưa</w:t>
      </w:r>
      <w:r w:rsidRPr="005549E2">
        <w:rPr>
          <w:spacing w:val="-4"/>
          <w:sz w:val="28"/>
        </w:rPr>
        <w:t xml:space="preserve"> </w:t>
      </w:r>
      <w:r w:rsidRPr="005549E2">
        <w:rPr>
          <w:sz w:val="28"/>
        </w:rPr>
        <w:t>tiền</w:t>
      </w:r>
      <w:r w:rsidRPr="005549E2">
        <w:rPr>
          <w:spacing w:val="-3"/>
          <w:sz w:val="28"/>
        </w:rPr>
        <w:t xml:space="preserve"> </w:t>
      </w:r>
      <w:r w:rsidRPr="005549E2">
        <w:rPr>
          <w:sz w:val="28"/>
        </w:rPr>
        <w:t>ngoài</w:t>
      </w:r>
      <w:r w:rsidRPr="005549E2">
        <w:rPr>
          <w:spacing w:val="-3"/>
          <w:sz w:val="28"/>
        </w:rPr>
        <w:t xml:space="preserve"> </w:t>
      </w:r>
      <w:r w:rsidRPr="005549E2">
        <w:rPr>
          <w:sz w:val="28"/>
        </w:rPr>
        <w:t>quy</w:t>
      </w:r>
      <w:r w:rsidRPr="005549E2">
        <w:rPr>
          <w:spacing w:val="-2"/>
          <w:sz w:val="28"/>
        </w:rPr>
        <w:t xml:space="preserve"> </w:t>
      </w:r>
      <w:r w:rsidRPr="005549E2">
        <w:rPr>
          <w:sz w:val="28"/>
        </w:rPr>
        <w:t>định</w:t>
      </w:r>
      <w:r w:rsidRPr="005549E2">
        <w:rPr>
          <w:spacing w:val="-3"/>
          <w:sz w:val="28"/>
        </w:rPr>
        <w:t xml:space="preserve"> </w:t>
      </w:r>
      <w:r w:rsidRPr="005549E2">
        <w:rPr>
          <w:sz w:val="28"/>
        </w:rPr>
        <w:t>cho</w:t>
      </w:r>
      <w:r w:rsidRPr="005549E2">
        <w:rPr>
          <w:spacing w:val="-3"/>
          <w:sz w:val="28"/>
        </w:rPr>
        <w:t xml:space="preserve"> </w:t>
      </w:r>
      <w:r w:rsidRPr="005549E2">
        <w:rPr>
          <w:sz w:val="28"/>
        </w:rPr>
        <w:t>công</w:t>
      </w:r>
      <w:r w:rsidRPr="005549E2">
        <w:rPr>
          <w:spacing w:val="-6"/>
          <w:sz w:val="28"/>
        </w:rPr>
        <w:t xml:space="preserve"> </w:t>
      </w:r>
      <w:r w:rsidRPr="005549E2">
        <w:rPr>
          <w:spacing w:val="-2"/>
          <w:sz w:val="28"/>
        </w:rPr>
        <w:t>chức.</w:t>
      </w:r>
    </w:p>
    <w:p w:rsidR="009C5613" w:rsidRPr="005549E2" w:rsidRDefault="009C5613" w:rsidP="005549E2">
      <w:pPr>
        <w:pStyle w:val="ListParagraph"/>
        <w:numPr>
          <w:ilvl w:val="0"/>
          <w:numId w:val="18"/>
        </w:numPr>
        <w:spacing w:before="0" w:after="120"/>
        <w:ind w:left="0" w:firstLine="709"/>
        <w:jc w:val="both"/>
        <w:rPr>
          <w:sz w:val="28"/>
        </w:rPr>
      </w:pPr>
      <w:r w:rsidRPr="005549E2">
        <w:rPr>
          <w:sz w:val="28"/>
        </w:rPr>
        <w:t>Có</w:t>
      </w:r>
      <w:r w:rsidRPr="005549E2">
        <w:rPr>
          <w:spacing w:val="-2"/>
          <w:sz w:val="28"/>
        </w:rPr>
        <w:t xml:space="preserve"> </w:t>
      </w:r>
      <w:r w:rsidRPr="005549E2">
        <w:rPr>
          <w:sz w:val="28"/>
        </w:rPr>
        <w:t>một</w:t>
      </w:r>
      <w:r w:rsidRPr="005549E2">
        <w:rPr>
          <w:spacing w:val="-5"/>
          <w:sz w:val="28"/>
        </w:rPr>
        <w:t xml:space="preserve"> </w:t>
      </w:r>
      <w:r w:rsidRPr="005549E2">
        <w:rPr>
          <w:sz w:val="28"/>
        </w:rPr>
        <w:t>số</w:t>
      </w:r>
      <w:r w:rsidRPr="005549E2">
        <w:rPr>
          <w:spacing w:val="-5"/>
          <w:sz w:val="28"/>
        </w:rPr>
        <w:t xml:space="preserve"> </w:t>
      </w:r>
      <w:r w:rsidRPr="005549E2">
        <w:rPr>
          <w:sz w:val="28"/>
        </w:rPr>
        <w:t>người</w:t>
      </w:r>
      <w:r w:rsidRPr="005549E2">
        <w:rPr>
          <w:spacing w:val="-5"/>
          <w:sz w:val="28"/>
        </w:rPr>
        <w:t xml:space="preserve"> </w:t>
      </w:r>
      <w:r w:rsidRPr="005549E2">
        <w:rPr>
          <w:sz w:val="28"/>
        </w:rPr>
        <w:t>dân</w:t>
      </w:r>
      <w:r w:rsidRPr="005549E2">
        <w:rPr>
          <w:spacing w:val="-4"/>
          <w:sz w:val="28"/>
        </w:rPr>
        <w:t xml:space="preserve"> </w:t>
      </w:r>
      <w:r w:rsidRPr="005549E2">
        <w:rPr>
          <w:sz w:val="28"/>
        </w:rPr>
        <w:t>phải</w:t>
      </w:r>
      <w:r w:rsidRPr="005549E2">
        <w:rPr>
          <w:spacing w:val="-5"/>
          <w:sz w:val="28"/>
        </w:rPr>
        <w:t xml:space="preserve"> </w:t>
      </w:r>
      <w:r w:rsidRPr="005549E2">
        <w:rPr>
          <w:sz w:val="28"/>
        </w:rPr>
        <w:t>đưa</w:t>
      </w:r>
      <w:r w:rsidRPr="005549E2">
        <w:rPr>
          <w:spacing w:val="-2"/>
          <w:sz w:val="28"/>
        </w:rPr>
        <w:t xml:space="preserve"> </w:t>
      </w:r>
      <w:r w:rsidRPr="005549E2">
        <w:rPr>
          <w:sz w:val="28"/>
        </w:rPr>
        <w:t>tiền</w:t>
      </w:r>
      <w:r w:rsidRPr="005549E2">
        <w:rPr>
          <w:spacing w:val="-5"/>
          <w:sz w:val="28"/>
        </w:rPr>
        <w:t xml:space="preserve"> </w:t>
      </w:r>
      <w:r w:rsidRPr="005549E2">
        <w:rPr>
          <w:sz w:val="28"/>
        </w:rPr>
        <w:t>ngoài</w:t>
      </w:r>
      <w:r w:rsidRPr="005549E2">
        <w:rPr>
          <w:spacing w:val="-4"/>
          <w:sz w:val="28"/>
        </w:rPr>
        <w:t xml:space="preserve"> </w:t>
      </w:r>
      <w:r w:rsidRPr="005549E2">
        <w:rPr>
          <w:sz w:val="28"/>
        </w:rPr>
        <w:t>quy</w:t>
      </w:r>
      <w:r w:rsidRPr="005549E2">
        <w:rPr>
          <w:spacing w:val="-6"/>
          <w:sz w:val="28"/>
        </w:rPr>
        <w:t xml:space="preserve"> </w:t>
      </w:r>
      <w:r w:rsidRPr="005549E2">
        <w:rPr>
          <w:sz w:val="28"/>
        </w:rPr>
        <w:t>định</w:t>
      </w:r>
      <w:r w:rsidRPr="005549E2">
        <w:rPr>
          <w:spacing w:val="-1"/>
          <w:sz w:val="28"/>
        </w:rPr>
        <w:t xml:space="preserve"> </w:t>
      </w:r>
      <w:r w:rsidRPr="005549E2">
        <w:rPr>
          <w:sz w:val="28"/>
        </w:rPr>
        <w:t>cho</w:t>
      </w:r>
      <w:r w:rsidRPr="005549E2">
        <w:rPr>
          <w:spacing w:val="-2"/>
          <w:sz w:val="28"/>
        </w:rPr>
        <w:t xml:space="preserve"> </w:t>
      </w:r>
      <w:r w:rsidRPr="005549E2">
        <w:rPr>
          <w:sz w:val="28"/>
        </w:rPr>
        <w:t>công</w:t>
      </w:r>
      <w:r w:rsidRPr="005549E2">
        <w:rPr>
          <w:spacing w:val="-1"/>
          <w:sz w:val="28"/>
        </w:rPr>
        <w:t xml:space="preserve"> </w:t>
      </w:r>
      <w:r w:rsidRPr="005549E2">
        <w:rPr>
          <w:spacing w:val="-2"/>
          <w:sz w:val="28"/>
        </w:rPr>
        <w:t>chức.</w:t>
      </w:r>
    </w:p>
    <w:p w:rsidR="009C5613" w:rsidRPr="005549E2" w:rsidRDefault="009C5613" w:rsidP="005549E2">
      <w:pPr>
        <w:pStyle w:val="ListParagraph"/>
        <w:numPr>
          <w:ilvl w:val="0"/>
          <w:numId w:val="18"/>
        </w:numPr>
        <w:spacing w:before="0" w:after="120"/>
        <w:ind w:left="0" w:firstLine="709"/>
        <w:jc w:val="both"/>
        <w:rPr>
          <w:sz w:val="28"/>
        </w:rPr>
      </w:pPr>
      <w:r w:rsidRPr="005549E2">
        <w:rPr>
          <w:sz w:val="28"/>
        </w:rPr>
        <w:t>Có</w:t>
      </w:r>
      <w:r w:rsidRPr="005549E2">
        <w:rPr>
          <w:spacing w:val="-3"/>
          <w:sz w:val="28"/>
        </w:rPr>
        <w:t xml:space="preserve"> </w:t>
      </w:r>
      <w:r w:rsidRPr="005549E2">
        <w:rPr>
          <w:sz w:val="28"/>
        </w:rPr>
        <w:t>nhiều</w:t>
      </w:r>
      <w:r w:rsidRPr="005549E2">
        <w:rPr>
          <w:spacing w:val="-5"/>
          <w:sz w:val="28"/>
        </w:rPr>
        <w:t xml:space="preserve"> </w:t>
      </w:r>
      <w:r w:rsidRPr="005549E2">
        <w:rPr>
          <w:sz w:val="28"/>
        </w:rPr>
        <w:t>người</w:t>
      </w:r>
      <w:r w:rsidRPr="005549E2">
        <w:rPr>
          <w:spacing w:val="-5"/>
          <w:sz w:val="28"/>
        </w:rPr>
        <w:t xml:space="preserve"> </w:t>
      </w:r>
      <w:r w:rsidRPr="005549E2">
        <w:rPr>
          <w:sz w:val="28"/>
        </w:rPr>
        <w:t>dân</w:t>
      </w:r>
      <w:r w:rsidRPr="005549E2">
        <w:rPr>
          <w:spacing w:val="-3"/>
          <w:sz w:val="28"/>
        </w:rPr>
        <w:t xml:space="preserve"> </w:t>
      </w:r>
      <w:r w:rsidRPr="005549E2">
        <w:rPr>
          <w:sz w:val="28"/>
        </w:rPr>
        <w:t>phải</w:t>
      </w:r>
      <w:r w:rsidRPr="005549E2">
        <w:rPr>
          <w:spacing w:val="-5"/>
          <w:sz w:val="28"/>
        </w:rPr>
        <w:t xml:space="preserve"> </w:t>
      </w:r>
      <w:r w:rsidRPr="005549E2">
        <w:rPr>
          <w:sz w:val="28"/>
        </w:rPr>
        <w:t>đưa</w:t>
      </w:r>
      <w:r w:rsidRPr="005549E2">
        <w:rPr>
          <w:spacing w:val="-3"/>
          <w:sz w:val="28"/>
        </w:rPr>
        <w:t xml:space="preserve"> </w:t>
      </w:r>
      <w:r w:rsidRPr="005549E2">
        <w:rPr>
          <w:sz w:val="28"/>
        </w:rPr>
        <w:t>tiền</w:t>
      </w:r>
      <w:r w:rsidRPr="005549E2">
        <w:rPr>
          <w:spacing w:val="-3"/>
          <w:sz w:val="28"/>
        </w:rPr>
        <w:t xml:space="preserve"> </w:t>
      </w:r>
      <w:r w:rsidRPr="005549E2">
        <w:rPr>
          <w:sz w:val="28"/>
        </w:rPr>
        <w:t>ngoài</w:t>
      </w:r>
      <w:r w:rsidRPr="005549E2">
        <w:rPr>
          <w:spacing w:val="-5"/>
          <w:sz w:val="28"/>
        </w:rPr>
        <w:t xml:space="preserve"> </w:t>
      </w:r>
      <w:r w:rsidRPr="005549E2">
        <w:rPr>
          <w:sz w:val="28"/>
        </w:rPr>
        <w:t>quy</w:t>
      </w:r>
      <w:r w:rsidRPr="005549E2">
        <w:rPr>
          <w:spacing w:val="-2"/>
          <w:sz w:val="28"/>
        </w:rPr>
        <w:t xml:space="preserve"> </w:t>
      </w:r>
      <w:r w:rsidRPr="005549E2">
        <w:rPr>
          <w:sz w:val="28"/>
        </w:rPr>
        <w:t>định</w:t>
      </w:r>
      <w:r w:rsidRPr="005549E2">
        <w:rPr>
          <w:spacing w:val="-3"/>
          <w:sz w:val="28"/>
        </w:rPr>
        <w:t xml:space="preserve"> </w:t>
      </w:r>
      <w:r w:rsidRPr="005549E2">
        <w:rPr>
          <w:sz w:val="28"/>
        </w:rPr>
        <w:t>cho</w:t>
      </w:r>
      <w:r w:rsidRPr="005549E2">
        <w:rPr>
          <w:spacing w:val="-2"/>
          <w:sz w:val="28"/>
        </w:rPr>
        <w:t xml:space="preserve"> </w:t>
      </w:r>
      <w:r w:rsidRPr="005549E2">
        <w:rPr>
          <w:sz w:val="28"/>
        </w:rPr>
        <w:t>công</w:t>
      </w:r>
      <w:r w:rsidRPr="005549E2">
        <w:rPr>
          <w:spacing w:val="-6"/>
          <w:sz w:val="28"/>
        </w:rPr>
        <w:t xml:space="preserve"> </w:t>
      </w:r>
      <w:r w:rsidRPr="005549E2">
        <w:rPr>
          <w:spacing w:val="-2"/>
          <w:sz w:val="28"/>
        </w:rPr>
        <w:t>chức.</w:t>
      </w:r>
    </w:p>
    <w:p w:rsidR="009C5613" w:rsidRPr="005549E2" w:rsidRDefault="009C5613" w:rsidP="005549E2">
      <w:pPr>
        <w:widowControl w:val="0"/>
        <w:spacing w:after="120" w:line="240" w:lineRule="auto"/>
        <w:ind w:firstLine="709"/>
        <w:jc w:val="both"/>
        <w:rPr>
          <w:b/>
          <w:sz w:val="28"/>
        </w:rPr>
      </w:pPr>
      <w:r w:rsidRPr="005549E2">
        <w:rPr>
          <w:b/>
          <w:sz w:val="28"/>
          <w:u w:val="single"/>
        </w:rPr>
        <w:t xml:space="preserve">Câu </w:t>
      </w:r>
      <w:r w:rsidRPr="005549E2">
        <w:rPr>
          <w:b/>
          <w:sz w:val="28"/>
          <w:u w:val="single"/>
        </w:rPr>
        <w:t>3</w:t>
      </w:r>
      <w:r w:rsidRPr="005549E2">
        <w:rPr>
          <w:b/>
          <w:sz w:val="28"/>
          <w:u w:val="single"/>
        </w:rPr>
        <w:t>.</w:t>
      </w:r>
      <w:r w:rsidRPr="005549E2">
        <w:rPr>
          <w:b/>
          <w:spacing w:val="-1"/>
          <w:sz w:val="28"/>
        </w:rPr>
        <w:t xml:space="preserve"> </w:t>
      </w:r>
      <w:r w:rsidRPr="005549E2">
        <w:rPr>
          <w:b/>
          <w:sz w:val="28"/>
        </w:rPr>
        <w:t>Ông/Bà đánh</w:t>
      </w:r>
      <w:r w:rsidRPr="005549E2">
        <w:rPr>
          <w:b/>
          <w:spacing w:val="-3"/>
          <w:sz w:val="28"/>
        </w:rPr>
        <w:t xml:space="preserve"> </w:t>
      </w:r>
      <w:r w:rsidRPr="005549E2">
        <w:rPr>
          <w:b/>
          <w:sz w:val="28"/>
        </w:rPr>
        <w:t>giá mức</w:t>
      </w:r>
      <w:r w:rsidRPr="005549E2">
        <w:rPr>
          <w:b/>
          <w:spacing w:val="-1"/>
          <w:sz w:val="28"/>
        </w:rPr>
        <w:t xml:space="preserve"> </w:t>
      </w:r>
      <w:r w:rsidRPr="005549E2">
        <w:rPr>
          <w:b/>
          <w:sz w:val="28"/>
        </w:rPr>
        <w:t>độ phù hợp</w:t>
      </w:r>
      <w:r w:rsidRPr="005549E2">
        <w:rPr>
          <w:b/>
          <w:spacing w:val="-1"/>
          <w:sz w:val="28"/>
        </w:rPr>
        <w:t xml:space="preserve"> </w:t>
      </w:r>
      <w:r w:rsidRPr="005549E2">
        <w:rPr>
          <w:b/>
          <w:sz w:val="28"/>
        </w:rPr>
        <w:t>của các</w:t>
      </w:r>
      <w:r w:rsidRPr="005549E2">
        <w:rPr>
          <w:b/>
          <w:spacing w:val="-1"/>
          <w:sz w:val="28"/>
        </w:rPr>
        <w:t xml:space="preserve"> </w:t>
      </w:r>
      <w:r w:rsidRPr="005549E2">
        <w:rPr>
          <w:b/>
          <w:sz w:val="28"/>
        </w:rPr>
        <w:t>hình</w:t>
      </w:r>
      <w:r w:rsidRPr="005549E2">
        <w:rPr>
          <w:b/>
          <w:spacing w:val="-3"/>
          <w:sz w:val="28"/>
        </w:rPr>
        <w:t xml:space="preserve"> </w:t>
      </w:r>
      <w:r w:rsidRPr="005549E2">
        <w:rPr>
          <w:b/>
          <w:sz w:val="28"/>
        </w:rPr>
        <w:t>thức</w:t>
      </w:r>
      <w:r w:rsidRPr="005549E2">
        <w:rPr>
          <w:b/>
          <w:spacing w:val="-3"/>
          <w:sz w:val="28"/>
        </w:rPr>
        <w:t xml:space="preserve"> </w:t>
      </w:r>
      <w:r w:rsidRPr="005549E2">
        <w:rPr>
          <w:b/>
          <w:sz w:val="28"/>
        </w:rPr>
        <w:t>giải</w:t>
      </w:r>
      <w:r w:rsidRPr="005549E2">
        <w:rPr>
          <w:b/>
          <w:spacing w:val="-2"/>
          <w:sz w:val="28"/>
        </w:rPr>
        <w:t xml:space="preserve"> </w:t>
      </w:r>
      <w:r w:rsidRPr="005549E2">
        <w:rPr>
          <w:b/>
          <w:sz w:val="28"/>
        </w:rPr>
        <w:t>quyết thủ tục hành chính đối với bản thân Ông/Bà như thế nào?</w:t>
      </w:r>
    </w:p>
    <w:tbl>
      <w:tblPr>
        <w:tblW w:w="99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1134"/>
        <w:gridCol w:w="1249"/>
        <w:gridCol w:w="1135"/>
        <w:gridCol w:w="991"/>
      </w:tblGrid>
      <w:tr w:rsidR="005549E2" w:rsidRPr="005549E2" w:rsidTr="005549E2">
        <w:trPr>
          <w:trHeight w:val="897"/>
        </w:trPr>
        <w:tc>
          <w:tcPr>
            <w:tcW w:w="5397" w:type="dxa"/>
            <w:vAlign w:val="center"/>
          </w:tcPr>
          <w:p w:rsidR="009C5613" w:rsidRPr="005549E2" w:rsidRDefault="005549E2" w:rsidP="005549E2">
            <w:pPr>
              <w:pStyle w:val="TableParagraph"/>
              <w:jc w:val="center"/>
              <w:rPr>
                <w:sz w:val="26"/>
              </w:rPr>
            </w:pPr>
            <w:r w:rsidRPr="005549E2">
              <w:rPr>
                <w:b/>
                <w:sz w:val="28"/>
                <w:szCs w:val="28"/>
              </w:rPr>
              <w:t>Nội dung</w:t>
            </w:r>
          </w:p>
        </w:tc>
        <w:tc>
          <w:tcPr>
            <w:tcW w:w="1134" w:type="dxa"/>
          </w:tcPr>
          <w:p w:rsidR="009C5613" w:rsidRPr="005549E2" w:rsidRDefault="009C5613" w:rsidP="00E74360">
            <w:pPr>
              <w:pStyle w:val="TableParagraph"/>
              <w:spacing w:line="300" w:lineRule="exact"/>
              <w:ind w:left="350" w:right="182" w:hanging="159"/>
              <w:rPr>
                <w:b/>
                <w:sz w:val="26"/>
              </w:rPr>
            </w:pPr>
            <w:r w:rsidRPr="005549E2">
              <w:rPr>
                <w:b/>
                <w:spacing w:val="-2"/>
                <w:sz w:val="26"/>
              </w:rPr>
              <w:t xml:space="preserve">Không </w:t>
            </w:r>
            <w:r w:rsidRPr="005549E2">
              <w:rPr>
                <w:b/>
                <w:spacing w:val="-4"/>
                <w:sz w:val="26"/>
              </w:rPr>
              <w:t>phù hợp</w:t>
            </w:r>
          </w:p>
        </w:tc>
        <w:tc>
          <w:tcPr>
            <w:tcW w:w="1249" w:type="dxa"/>
          </w:tcPr>
          <w:p w:rsidR="009C5613" w:rsidRPr="005549E2" w:rsidRDefault="009C5613" w:rsidP="00E74360">
            <w:pPr>
              <w:pStyle w:val="TableParagraph"/>
              <w:spacing w:line="300" w:lineRule="exact"/>
              <w:ind w:left="350" w:right="316" w:hanging="22"/>
              <w:jc w:val="both"/>
              <w:rPr>
                <w:b/>
                <w:sz w:val="26"/>
              </w:rPr>
            </w:pPr>
            <w:r w:rsidRPr="005549E2">
              <w:rPr>
                <w:b/>
                <w:spacing w:val="-4"/>
                <w:sz w:val="26"/>
              </w:rPr>
              <w:t xml:space="preserve">Khá phù </w:t>
            </w:r>
            <w:r w:rsidRPr="005549E2">
              <w:rPr>
                <w:b/>
                <w:spacing w:val="-5"/>
                <w:sz w:val="26"/>
              </w:rPr>
              <w:t>hợp</w:t>
            </w:r>
          </w:p>
        </w:tc>
        <w:tc>
          <w:tcPr>
            <w:tcW w:w="1135" w:type="dxa"/>
          </w:tcPr>
          <w:p w:rsidR="009C5613" w:rsidRPr="005549E2" w:rsidRDefault="009C5613" w:rsidP="00E74360">
            <w:pPr>
              <w:pStyle w:val="TableParagraph"/>
              <w:ind w:left="351" w:right="325" w:hanging="8"/>
              <w:rPr>
                <w:b/>
                <w:sz w:val="26"/>
              </w:rPr>
            </w:pPr>
            <w:r w:rsidRPr="005549E2">
              <w:rPr>
                <w:b/>
                <w:spacing w:val="-4"/>
                <w:sz w:val="26"/>
              </w:rPr>
              <w:t xml:space="preserve">Phù </w:t>
            </w:r>
            <w:r w:rsidRPr="005549E2">
              <w:rPr>
                <w:b/>
                <w:spacing w:val="-5"/>
                <w:sz w:val="26"/>
              </w:rPr>
              <w:t>hợp</w:t>
            </w:r>
          </w:p>
        </w:tc>
        <w:tc>
          <w:tcPr>
            <w:tcW w:w="991" w:type="dxa"/>
          </w:tcPr>
          <w:p w:rsidR="009C5613" w:rsidRPr="005549E2" w:rsidRDefault="009C5613" w:rsidP="00E74360">
            <w:pPr>
              <w:pStyle w:val="TableParagraph"/>
              <w:spacing w:line="300" w:lineRule="exact"/>
              <w:ind w:left="279" w:right="267" w:firstLine="14"/>
              <w:jc w:val="both"/>
              <w:rPr>
                <w:b/>
                <w:sz w:val="26"/>
              </w:rPr>
            </w:pPr>
            <w:r w:rsidRPr="005549E2">
              <w:rPr>
                <w:b/>
                <w:spacing w:val="-4"/>
                <w:sz w:val="26"/>
              </w:rPr>
              <w:t xml:space="preserve">Rất phù </w:t>
            </w:r>
            <w:r w:rsidRPr="005549E2">
              <w:rPr>
                <w:b/>
                <w:spacing w:val="-5"/>
                <w:sz w:val="26"/>
              </w:rPr>
              <w:t>hợp</w:t>
            </w:r>
          </w:p>
        </w:tc>
      </w:tr>
      <w:tr w:rsidR="005549E2" w:rsidRPr="005549E2" w:rsidTr="005549E2">
        <w:trPr>
          <w:trHeight w:val="892"/>
        </w:trPr>
        <w:tc>
          <w:tcPr>
            <w:tcW w:w="5397" w:type="dxa"/>
          </w:tcPr>
          <w:p w:rsidR="009C5613" w:rsidRPr="005549E2" w:rsidRDefault="009C5613" w:rsidP="00E74360">
            <w:pPr>
              <w:pStyle w:val="TableParagraph"/>
              <w:spacing w:line="296" w:lineRule="exact"/>
              <w:ind w:left="107"/>
              <w:rPr>
                <w:sz w:val="26"/>
              </w:rPr>
            </w:pPr>
            <w:r w:rsidRPr="005549E2">
              <w:rPr>
                <w:sz w:val="26"/>
              </w:rPr>
              <w:t>1.</w:t>
            </w:r>
            <w:r w:rsidRPr="005549E2">
              <w:rPr>
                <w:spacing w:val="2"/>
                <w:sz w:val="26"/>
              </w:rPr>
              <w:t xml:space="preserve"> </w:t>
            </w:r>
            <w:r w:rsidRPr="005549E2">
              <w:rPr>
                <w:sz w:val="26"/>
              </w:rPr>
              <w:t>Nộp</w:t>
            </w:r>
            <w:r w:rsidRPr="005549E2">
              <w:rPr>
                <w:spacing w:val="3"/>
                <w:sz w:val="26"/>
              </w:rPr>
              <w:t xml:space="preserve"> </w:t>
            </w:r>
            <w:r w:rsidRPr="005549E2">
              <w:rPr>
                <w:sz w:val="26"/>
              </w:rPr>
              <w:t>hồ</w:t>
            </w:r>
            <w:r w:rsidRPr="005549E2">
              <w:rPr>
                <w:spacing w:val="2"/>
                <w:sz w:val="26"/>
              </w:rPr>
              <w:t xml:space="preserve"> </w:t>
            </w:r>
            <w:r w:rsidRPr="005549E2">
              <w:rPr>
                <w:sz w:val="26"/>
              </w:rPr>
              <w:t>sơ</w:t>
            </w:r>
            <w:r w:rsidRPr="005549E2">
              <w:rPr>
                <w:spacing w:val="3"/>
                <w:sz w:val="26"/>
              </w:rPr>
              <w:t xml:space="preserve"> </w:t>
            </w:r>
            <w:r w:rsidRPr="005549E2">
              <w:rPr>
                <w:sz w:val="26"/>
              </w:rPr>
              <w:t>và</w:t>
            </w:r>
            <w:r w:rsidRPr="005549E2">
              <w:rPr>
                <w:spacing w:val="3"/>
                <w:sz w:val="26"/>
              </w:rPr>
              <w:t xml:space="preserve"> </w:t>
            </w:r>
            <w:r w:rsidRPr="005549E2">
              <w:rPr>
                <w:sz w:val="26"/>
              </w:rPr>
              <w:t>nhận</w:t>
            </w:r>
            <w:r w:rsidRPr="005549E2">
              <w:rPr>
                <w:spacing w:val="2"/>
                <w:sz w:val="26"/>
              </w:rPr>
              <w:t xml:space="preserve"> </w:t>
            </w:r>
            <w:r w:rsidRPr="005549E2">
              <w:rPr>
                <w:sz w:val="26"/>
              </w:rPr>
              <w:t>kết</w:t>
            </w:r>
            <w:r w:rsidRPr="005549E2">
              <w:rPr>
                <w:spacing w:val="3"/>
                <w:sz w:val="26"/>
              </w:rPr>
              <w:t xml:space="preserve"> </w:t>
            </w:r>
            <w:r w:rsidRPr="005549E2">
              <w:rPr>
                <w:sz w:val="26"/>
              </w:rPr>
              <w:t>quả</w:t>
            </w:r>
            <w:r w:rsidRPr="005549E2">
              <w:rPr>
                <w:spacing w:val="3"/>
                <w:sz w:val="26"/>
              </w:rPr>
              <w:t xml:space="preserve"> </w:t>
            </w:r>
            <w:r w:rsidRPr="005549E2">
              <w:rPr>
                <w:sz w:val="26"/>
              </w:rPr>
              <w:t>giải</w:t>
            </w:r>
            <w:r w:rsidRPr="005549E2">
              <w:rPr>
                <w:spacing w:val="2"/>
                <w:sz w:val="26"/>
              </w:rPr>
              <w:t xml:space="preserve"> </w:t>
            </w:r>
            <w:r w:rsidRPr="005549E2">
              <w:rPr>
                <w:sz w:val="26"/>
              </w:rPr>
              <w:t>quyết</w:t>
            </w:r>
            <w:r w:rsidRPr="005549E2">
              <w:rPr>
                <w:spacing w:val="3"/>
                <w:sz w:val="26"/>
              </w:rPr>
              <w:t xml:space="preserve"> </w:t>
            </w:r>
            <w:r w:rsidRPr="005549E2">
              <w:rPr>
                <w:spacing w:val="-5"/>
                <w:sz w:val="26"/>
              </w:rPr>
              <w:t>thủ</w:t>
            </w:r>
          </w:p>
          <w:p w:rsidR="009C5613" w:rsidRPr="005549E2" w:rsidRDefault="009C5613" w:rsidP="00E74360">
            <w:pPr>
              <w:pStyle w:val="TableParagraph"/>
              <w:spacing w:line="298" w:lineRule="exact"/>
              <w:ind w:left="107" w:right="8"/>
              <w:rPr>
                <w:sz w:val="26"/>
              </w:rPr>
            </w:pPr>
            <w:r w:rsidRPr="005549E2">
              <w:rPr>
                <w:sz w:val="26"/>
              </w:rPr>
              <w:t>tục hành chính theo hình thức trực tiếp (</w:t>
            </w:r>
            <w:r w:rsidRPr="005549E2">
              <w:rPr>
                <w:i/>
                <w:sz w:val="26"/>
              </w:rPr>
              <w:t>tại cơ quan nhà nước</w:t>
            </w:r>
            <w:r w:rsidRPr="005549E2">
              <w:rPr>
                <w:sz w:val="26"/>
              </w:rPr>
              <w:t>).</w:t>
            </w:r>
          </w:p>
        </w:tc>
        <w:tc>
          <w:tcPr>
            <w:tcW w:w="1134" w:type="dxa"/>
          </w:tcPr>
          <w:p w:rsidR="009C5613" w:rsidRPr="005549E2" w:rsidRDefault="009C5613" w:rsidP="00E74360">
            <w:pPr>
              <w:pStyle w:val="TableParagraph"/>
              <w:spacing w:before="297"/>
              <w:ind w:left="9" w:right="1"/>
              <w:jc w:val="center"/>
              <w:rPr>
                <w:sz w:val="26"/>
              </w:rPr>
            </w:pPr>
            <w:r w:rsidRPr="005549E2">
              <w:rPr>
                <w:spacing w:val="-10"/>
                <w:sz w:val="26"/>
              </w:rPr>
              <w:t>1</w:t>
            </w:r>
          </w:p>
        </w:tc>
        <w:tc>
          <w:tcPr>
            <w:tcW w:w="1249" w:type="dxa"/>
          </w:tcPr>
          <w:p w:rsidR="009C5613" w:rsidRPr="005549E2" w:rsidRDefault="009C5613" w:rsidP="00E74360">
            <w:pPr>
              <w:pStyle w:val="TableParagraph"/>
              <w:spacing w:before="297"/>
              <w:ind w:left="10"/>
              <w:jc w:val="center"/>
              <w:rPr>
                <w:sz w:val="26"/>
              </w:rPr>
            </w:pPr>
            <w:r w:rsidRPr="005549E2">
              <w:rPr>
                <w:spacing w:val="-10"/>
                <w:sz w:val="26"/>
              </w:rPr>
              <w:t>2</w:t>
            </w:r>
          </w:p>
        </w:tc>
        <w:tc>
          <w:tcPr>
            <w:tcW w:w="1135" w:type="dxa"/>
          </w:tcPr>
          <w:p w:rsidR="009C5613" w:rsidRPr="005549E2" w:rsidRDefault="009C5613" w:rsidP="00E74360">
            <w:pPr>
              <w:pStyle w:val="TableParagraph"/>
              <w:spacing w:before="297"/>
              <w:ind w:left="9"/>
              <w:jc w:val="center"/>
              <w:rPr>
                <w:sz w:val="26"/>
              </w:rPr>
            </w:pPr>
            <w:r w:rsidRPr="005549E2">
              <w:rPr>
                <w:spacing w:val="-10"/>
                <w:sz w:val="26"/>
              </w:rPr>
              <w:t>3</w:t>
            </w:r>
          </w:p>
        </w:tc>
        <w:tc>
          <w:tcPr>
            <w:tcW w:w="991" w:type="dxa"/>
          </w:tcPr>
          <w:p w:rsidR="009C5613" w:rsidRPr="005549E2" w:rsidRDefault="009C5613" w:rsidP="00E74360">
            <w:pPr>
              <w:pStyle w:val="TableParagraph"/>
              <w:spacing w:before="297"/>
              <w:ind w:left="9"/>
              <w:jc w:val="center"/>
              <w:rPr>
                <w:sz w:val="26"/>
              </w:rPr>
            </w:pPr>
            <w:r w:rsidRPr="005549E2">
              <w:rPr>
                <w:spacing w:val="-10"/>
                <w:sz w:val="26"/>
              </w:rPr>
              <w:t>4</w:t>
            </w:r>
          </w:p>
        </w:tc>
      </w:tr>
      <w:tr w:rsidR="005549E2" w:rsidRPr="005549E2" w:rsidTr="005549E2">
        <w:trPr>
          <w:trHeight w:val="1197"/>
        </w:trPr>
        <w:tc>
          <w:tcPr>
            <w:tcW w:w="5397" w:type="dxa"/>
            <w:vAlign w:val="center"/>
          </w:tcPr>
          <w:p w:rsidR="009C5613" w:rsidRPr="005549E2" w:rsidRDefault="009C5613" w:rsidP="005549E2">
            <w:pPr>
              <w:pStyle w:val="TableParagraph"/>
              <w:spacing w:before="2"/>
              <w:ind w:left="19" w:right="100"/>
              <w:rPr>
                <w:i/>
                <w:sz w:val="26"/>
              </w:rPr>
            </w:pPr>
            <w:r w:rsidRPr="005549E2">
              <w:rPr>
                <w:sz w:val="26"/>
              </w:rPr>
              <w:t>2. Nộp hồ sơ và nhận kết quả giải quyết thủ tục hành chính theo hình thức trực tuyến toàn</w:t>
            </w:r>
            <w:r w:rsidRPr="005549E2">
              <w:rPr>
                <w:spacing w:val="-17"/>
                <w:sz w:val="26"/>
              </w:rPr>
              <w:t xml:space="preserve"> </w:t>
            </w:r>
            <w:r w:rsidRPr="005549E2">
              <w:rPr>
                <w:sz w:val="26"/>
              </w:rPr>
              <w:t>trình</w:t>
            </w:r>
            <w:r w:rsidRPr="005549E2">
              <w:rPr>
                <w:spacing w:val="-15"/>
                <w:sz w:val="26"/>
              </w:rPr>
              <w:t xml:space="preserve"> </w:t>
            </w:r>
            <w:r w:rsidRPr="005549E2">
              <w:rPr>
                <w:i/>
                <w:sz w:val="26"/>
              </w:rPr>
              <w:t>(tất</w:t>
            </w:r>
            <w:r w:rsidRPr="005549E2">
              <w:rPr>
                <w:i/>
                <w:spacing w:val="-16"/>
                <w:sz w:val="26"/>
              </w:rPr>
              <w:t xml:space="preserve"> </w:t>
            </w:r>
            <w:r w:rsidRPr="005549E2">
              <w:rPr>
                <w:i/>
                <w:sz w:val="26"/>
              </w:rPr>
              <w:t>cả</w:t>
            </w:r>
            <w:r w:rsidRPr="005549E2">
              <w:rPr>
                <w:i/>
                <w:spacing w:val="-14"/>
                <w:sz w:val="26"/>
              </w:rPr>
              <w:t xml:space="preserve"> </w:t>
            </w:r>
            <w:r w:rsidRPr="005549E2">
              <w:rPr>
                <w:i/>
                <w:sz w:val="26"/>
              </w:rPr>
              <w:t>các</w:t>
            </w:r>
            <w:r w:rsidRPr="005549E2">
              <w:rPr>
                <w:i/>
                <w:spacing w:val="-13"/>
                <w:sz w:val="26"/>
              </w:rPr>
              <w:t xml:space="preserve"> </w:t>
            </w:r>
            <w:r w:rsidRPr="005549E2">
              <w:rPr>
                <w:i/>
                <w:sz w:val="26"/>
              </w:rPr>
              <w:t>công</w:t>
            </w:r>
            <w:r w:rsidRPr="005549E2">
              <w:rPr>
                <w:i/>
                <w:spacing w:val="-17"/>
                <w:sz w:val="26"/>
              </w:rPr>
              <w:t xml:space="preserve"> </w:t>
            </w:r>
            <w:r w:rsidRPr="005549E2">
              <w:rPr>
                <w:i/>
                <w:sz w:val="26"/>
              </w:rPr>
              <w:t>việc</w:t>
            </w:r>
            <w:r w:rsidRPr="005549E2">
              <w:rPr>
                <w:i/>
                <w:spacing w:val="-13"/>
                <w:sz w:val="26"/>
              </w:rPr>
              <w:t xml:space="preserve"> </w:t>
            </w:r>
            <w:r w:rsidRPr="005549E2">
              <w:rPr>
                <w:i/>
                <w:sz w:val="26"/>
              </w:rPr>
              <w:t>đều</w:t>
            </w:r>
            <w:r w:rsidRPr="005549E2">
              <w:rPr>
                <w:i/>
                <w:spacing w:val="-14"/>
                <w:sz w:val="26"/>
              </w:rPr>
              <w:t xml:space="preserve"> </w:t>
            </w:r>
            <w:r w:rsidRPr="005549E2">
              <w:rPr>
                <w:i/>
                <w:sz w:val="26"/>
              </w:rPr>
              <w:t>thực</w:t>
            </w:r>
            <w:r w:rsidRPr="005549E2">
              <w:rPr>
                <w:i/>
                <w:spacing w:val="-13"/>
                <w:sz w:val="26"/>
              </w:rPr>
              <w:t xml:space="preserve"> </w:t>
            </w:r>
            <w:r w:rsidRPr="005549E2">
              <w:rPr>
                <w:i/>
                <w:spacing w:val="-4"/>
                <w:sz w:val="26"/>
              </w:rPr>
              <w:t>hiện</w:t>
            </w:r>
            <w:r w:rsidRPr="005549E2">
              <w:rPr>
                <w:i/>
                <w:sz w:val="26"/>
                <w:lang w:val="en-US"/>
              </w:rPr>
              <w:t xml:space="preserve"> </w:t>
            </w:r>
            <w:r w:rsidRPr="005549E2">
              <w:rPr>
                <w:i/>
                <w:sz w:val="26"/>
              </w:rPr>
              <w:t>qua</w:t>
            </w:r>
            <w:r w:rsidRPr="005549E2">
              <w:rPr>
                <w:i/>
                <w:spacing w:val="-6"/>
                <w:sz w:val="26"/>
              </w:rPr>
              <w:t xml:space="preserve"> </w:t>
            </w:r>
            <w:r w:rsidRPr="005549E2">
              <w:rPr>
                <w:i/>
                <w:sz w:val="26"/>
              </w:rPr>
              <w:t>mạng</w:t>
            </w:r>
            <w:r w:rsidRPr="005549E2">
              <w:rPr>
                <w:i/>
                <w:spacing w:val="-4"/>
                <w:sz w:val="26"/>
              </w:rPr>
              <w:t xml:space="preserve"> </w:t>
            </w:r>
            <w:r w:rsidRPr="005549E2">
              <w:rPr>
                <w:i/>
                <w:spacing w:val="-2"/>
                <w:sz w:val="26"/>
              </w:rPr>
              <w:t>internet).</w:t>
            </w:r>
          </w:p>
        </w:tc>
        <w:tc>
          <w:tcPr>
            <w:tcW w:w="1134" w:type="dxa"/>
          </w:tcPr>
          <w:p w:rsidR="009C5613" w:rsidRPr="005549E2" w:rsidRDefault="009C5613" w:rsidP="00E74360">
            <w:pPr>
              <w:pStyle w:val="TableParagraph"/>
              <w:spacing w:before="151"/>
              <w:rPr>
                <w:b/>
                <w:sz w:val="26"/>
              </w:rPr>
            </w:pPr>
          </w:p>
          <w:p w:rsidR="009C5613" w:rsidRPr="005549E2" w:rsidRDefault="009C5613" w:rsidP="00E74360">
            <w:pPr>
              <w:pStyle w:val="TableParagraph"/>
              <w:ind w:left="9" w:right="1"/>
              <w:jc w:val="center"/>
              <w:rPr>
                <w:sz w:val="26"/>
              </w:rPr>
            </w:pPr>
            <w:r w:rsidRPr="005549E2">
              <w:rPr>
                <w:spacing w:val="-10"/>
                <w:sz w:val="26"/>
              </w:rPr>
              <w:t>1</w:t>
            </w:r>
          </w:p>
        </w:tc>
        <w:tc>
          <w:tcPr>
            <w:tcW w:w="1249" w:type="dxa"/>
          </w:tcPr>
          <w:p w:rsidR="009C5613" w:rsidRPr="005549E2" w:rsidRDefault="009C5613" w:rsidP="00E74360">
            <w:pPr>
              <w:pStyle w:val="TableParagraph"/>
              <w:spacing w:before="151"/>
              <w:rPr>
                <w:b/>
                <w:sz w:val="26"/>
              </w:rPr>
            </w:pPr>
          </w:p>
          <w:p w:rsidR="009C5613" w:rsidRPr="005549E2" w:rsidRDefault="009C5613" w:rsidP="00E74360">
            <w:pPr>
              <w:pStyle w:val="TableParagraph"/>
              <w:ind w:left="10"/>
              <w:jc w:val="center"/>
              <w:rPr>
                <w:sz w:val="26"/>
              </w:rPr>
            </w:pPr>
            <w:r w:rsidRPr="005549E2">
              <w:rPr>
                <w:spacing w:val="-10"/>
                <w:sz w:val="26"/>
              </w:rPr>
              <w:t>2</w:t>
            </w:r>
          </w:p>
        </w:tc>
        <w:tc>
          <w:tcPr>
            <w:tcW w:w="1135" w:type="dxa"/>
          </w:tcPr>
          <w:p w:rsidR="009C5613" w:rsidRPr="005549E2" w:rsidRDefault="009C5613" w:rsidP="00E74360">
            <w:pPr>
              <w:pStyle w:val="TableParagraph"/>
              <w:spacing w:before="151"/>
              <w:rPr>
                <w:b/>
                <w:sz w:val="26"/>
              </w:rPr>
            </w:pPr>
          </w:p>
          <w:p w:rsidR="009C5613" w:rsidRPr="005549E2" w:rsidRDefault="009C5613" w:rsidP="00E74360">
            <w:pPr>
              <w:pStyle w:val="TableParagraph"/>
              <w:ind w:left="9"/>
              <w:jc w:val="center"/>
              <w:rPr>
                <w:sz w:val="26"/>
              </w:rPr>
            </w:pPr>
            <w:r w:rsidRPr="005549E2">
              <w:rPr>
                <w:spacing w:val="-10"/>
                <w:sz w:val="26"/>
              </w:rPr>
              <w:t>3</w:t>
            </w:r>
          </w:p>
        </w:tc>
        <w:tc>
          <w:tcPr>
            <w:tcW w:w="991" w:type="dxa"/>
          </w:tcPr>
          <w:p w:rsidR="009C5613" w:rsidRPr="005549E2" w:rsidRDefault="009C5613" w:rsidP="00E74360">
            <w:pPr>
              <w:pStyle w:val="TableParagraph"/>
              <w:spacing w:before="151"/>
              <w:rPr>
                <w:b/>
                <w:sz w:val="26"/>
              </w:rPr>
            </w:pPr>
          </w:p>
          <w:p w:rsidR="009C5613" w:rsidRPr="005549E2" w:rsidRDefault="009C5613" w:rsidP="00E74360">
            <w:pPr>
              <w:pStyle w:val="TableParagraph"/>
              <w:ind w:left="9"/>
              <w:jc w:val="center"/>
              <w:rPr>
                <w:sz w:val="26"/>
              </w:rPr>
            </w:pPr>
            <w:r w:rsidRPr="005549E2">
              <w:rPr>
                <w:spacing w:val="-10"/>
                <w:sz w:val="26"/>
              </w:rPr>
              <w:t>4</w:t>
            </w:r>
          </w:p>
        </w:tc>
      </w:tr>
      <w:tr w:rsidR="005549E2" w:rsidRPr="005549E2" w:rsidTr="005549E2">
        <w:trPr>
          <w:trHeight w:val="1197"/>
        </w:trPr>
        <w:tc>
          <w:tcPr>
            <w:tcW w:w="5397" w:type="dxa"/>
          </w:tcPr>
          <w:p w:rsidR="009C5613" w:rsidRPr="005549E2" w:rsidRDefault="009C5613" w:rsidP="00E74360">
            <w:pPr>
              <w:pStyle w:val="TableParagraph"/>
              <w:spacing w:before="2"/>
              <w:ind w:left="107" w:right="86"/>
              <w:jc w:val="both"/>
              <w:rPr>
                <w:i/>
                <w:sz w:val="26"/>
              </w:rPr>
            </w:pPr>
            <w:r w:rsidRPr="005549E2">
              <w:rPr>
                <w:sz w:val="26"/>
              </w:rPr>
              <w:t>3. Nộp hồ sơ và nhận kết quả giải quyết thủ tục</w:t>
            </w:r>
            <w:r w:rsidRPr="005549E2">
              <w:rPr>
                <w:spacing w:val="-16"/>
                <w:sz w:val="26"/>
              </w:rPr>
              <w:t xml:space="preserve"> </w:t>
            </w:r>
            <w:r w:rsidRPr="005549E2">
              <w:rPr>
                <w:sz w:val="26"/>
              </w:rPr>
              <w:t>hành</w:t>
            </w:r>
            <w:r w:rsidRPr="005549E2">
              <w:rPr>
                <w:spacing w:val="-13"/>
                <w:sz w:val="26"/>
              </w:rPr>
              <w:t xml:space="preserve"> </w:t>
            </w:r>
            <w:r w:rsidRPr="005549E2">
              <w:rPr>
                <w:sz w:val="26"/>
              </w:rPr>
              <w:t>chính</w:t>
            </w:r>
            <w:r w:rsidRPr="005549E2">
              <w:rPr>
                <w:spacing w:val="-15"/>
                <w:sz w:val="26"/>
              </w:rPr>
              <w:t xml:space="preserve"> </w:t>
            </w:r>
            <w:r w:rsidRPr="005549E2">
              <w:rPr>
                <w:sz w:val="26"/>
              </w:rPr>
              <w:t>theo</w:t>
            </w:r>
            <w:r w:rsidRPr="005549E2">
              <w:rPr>
                <w:spacing w:val="-13"/>
                <w:sz w:val="26"/>
              </w:rPr>
              <w:t xml:space="preserve"> </w:t>
            </w:r>
            <w:r w:rsidRPr="005549E2">
              <w:rPr>
                <w:sz w:val="26"/>
              </w:rPr>
              <w:t>hình</w:t>
            </w:r>
            <w:r w:rsidRPr="005549E2">
              <w:rPr>
                <w:spacing w:val="-16"/>
                <w:sz w:val="26"/>
              </w:rPr>
              <w:t xml:space="preserve"> </w:t>
            </w:r>
            <w:r w:rsidRPr="005549E2">
              <w:rPr>
                <w:sz w:val="26"/>
              </w:rPr>
              <w:t>thức</w:t>
            </w:r>
            <w:r w:rsidRPr="005549E2">
              <w:rPr>
                <w:spacing w:val="-16"/>
                <w:sz w:val="26"/>
              </w:rPr>
              <w:t xml:space="preserve"> </w:t>
            </w:r>
            <w:r w:rsidRPr="005549E2">
              <w:rPr>
                <w:sz w:val="26"/>
              </w:rPr>
              <w:t>trực</w:t>
            </w:r>
            <w:r w:rsidRPr="005549E2">
              <w:rPr>
                <w:spacing w:val="-16"/>
                <w:sz w:val="26"/>
              </w:rPr>
              <w:t xml:space="preserve"> </w:t>
            </w:r>
            <w:r w:rsidRPr="005549E2">
              <w:rPr>
                <w:sz w:val="26"/>
              </w:rPr>
              <w:t>tuyến</w:t>
            </w:r>
            <w:r w:rsidRPr="005549E2">
              <w:rPr>
                <w:spacing w:val="-16"/>
                <w:sz w:val="26"/>
              </w:rPr>
              <w:t xml:space="preserve"> </w:t>
            </w:r>
            <w:r w:rsidRPr="005549E2">
              <w:rPr>
                <w:sz w:val="26"/>
              </w:rPr>
              <w:t xml:space="preserve">một </w:t>
            </w:r>
            <w:r w:rsidRPr="005549E2">
              <w:rPr>
                <w:spacing w:val="-8"/>
                <w:sz w:val="26"/>
              </w:rPr>
              <w:t>phần</w:t>
            </w:r>
            <w:r w:rsidRPr="005549E2">
              <w:rPr>
                <w:sz w:val="26"/>
              </w:rPr>
              <w:t xml:space="preserve"> </w:t>
            </w:r>
            <w:r w:rsidRPr="005549E2">
              <w:rPr>
                <w:i/>
                <w:spacing w:val="-8"/>
                <w:sz w:val="26"/>
              </w:rPr>
              <w:t>(một</w:t>
            </w:r>
            <w:r w:rsidRPr="005549E2">
              <w:rPr>
                <w:i/>
                <w:spacing w:val="-20"/>
                <w:sz w:val="26"/>
              </w:rPr>
              <w:t xml:space="preserve"> </w:t>
            </w:r>
            <w:r w:rsidRPr="005549E2">
              <w:rPr>
                <w:i/>
                <w:spacing w:val="-8"/>
                <w:sz w:val="26"/>
              </w:rPr>
              <w:t>số</w:t>
            </w:r>
            <w:r w:rsidRPr="005549E2">
              <w:rPr>
                <w:i/>
                <w:spacing w:val="-20"/>
                <w:sz w:val="26"/>
              </w:rPr>
              <w:t xml:space="preserve"> </w:t>
            </w:r>
            <w:r w:rsidRPr="005549E2">
              <w:rPr>
                <w:i/>
                <w:spacing w:val="-8"/>
                <w:sz w:val="26"/>
              </w:rPr>
              <w:t>công</w:t>
            </w:r>
            <w:r w:rsidRPr="005549E2">
              <w:rPr>
                <w:i/>
                <w:spacing w:val="-20"/>
                <w:sz w:val="26"/>
              </w:rPr>
              <w:t xml:space="preserve"> </w:t>
            </w:r>
            <w:r w:rsidRPr="005549E2">
              <w:rPr>
                <w:i/>
                <w:spacing w:val="-8"/>
                <w:sz w:val="26"/>
              </w:rPr>
              <w:t>việc</w:t>
            </w:r>
            <w:r w:rsidRPr="005549E2">
              <w:rPr>
                <w:i/>
                <w:spacing w:val="-20"/>
                <w:sz w:val="26"/>
              </w:rPr>
              <w:t xml:space="preserve"> </w:t>
            </w:r>
            <w:r w:rsidRPr="005549E2">
              <w:rPr>
                <w:i/>
                <w:spacing w:val="-8"/>
                <w:sz w:val="26"/>
              </w:rPr>
              <w:t>trực</w:t>
            </w:r>
            <w:r w:rsidRPr="005549E2">
              <w:rPr>
                <w:i/>
                <w:spacing w:val="-20"/>
                <w:sz w:val="26"/>
              </w:rPr>
              <w:t xml:space="preserve"> </w:t>
            </w:r>
            <w:r w:rsidRPr="005549E2">
              <w:rPr>
                <w:i/>
                <w:spacing w:val="-8"/>
                <w:sz w:val="26"/>
              </w:rPr>
              <w:t>tiếp</w:t>
            </w:r>
            <w:r w:rsidRPr="005549E2">
              <w:rPr>
                <w:i/>
                <w:spacing w:val="-20"/>
                <w:sz w:val="26"/>
              </w:rPr>
              <w:t xml:space="preserve"> </w:t>
            </w:r>
            <w:r w:rsidRPr="005549E2">
              <w:rPr>
                <w:i/>
                <w:spacing w:val="-8"/>
                <w:sz w:val="26"/>
              </w:rPr>
              <w:t>tại</w:t>
            </w:r>
            <w:r w:rsidRPr="005549E2">
              <w:rPr>
                <w:i/>
                <w:spacing w:val="-20"/>
                <w:sz w:val="26"/>
              </w:rPr>
              <w:t xml:space="preserve"> </w:t>
            </w:r>
            <w:r w:rsidRPr="005549E2">
              <w:rPr>
                <w:i/>
                <w:spacing w:val="-8"/>
                <w:sz w:val="26"/>
              </w:rPr>
              <w:t>cơ</w:t>
            </w:r>
            <w:r w:rsidRPr="005549E2">
              <w:rPr>
                <w:i/>
                <w:spacing w:val="-19"/>
                <w:sz w:val="26"/>
              </w:rPr>
              <w:t xml:space="preserve"> </w:t>
            </w:r>
            <w:r w:rsidRPr="005549E2">
              <w:rPr>
                <w:i/>
                <w:spacing w:val="-8"/>
                <w:sz w:val="26"/>
              </w:rPr>
              <w:t>quan</w:t>
            </w:r>
            <w:r w:rsidRPr="005549E2">
              <w:rPr>
                <w:i/>
                <w:spacing w:val="-20"/>
                <w:sz w:val="26"/>
              </w:rPr>
              <w:t xml:space="preserve"> </w:t>
            </w:r>
            <w:r w:rsidRPr="005549E2">
              <w:rPr>
                <w:i/>
                <w:spacing w:val="-8"/>
                <w:sz w:val="26"/>
              </w:rPr>
              <w:t>nhà</w:t>
            </w:r>
            <w:r w:rsidRPr="005549E2">
              <w:rPr>
                <w:i/>
                <w:sz w:val="26"/>
                <w:lang w:val="en-US"/>
              </w:rPr>
              <w:t xml:space="preserve"> </w:t>
            </w:r>
            <w:r w:rsidRPr="005549E2">
              <w:rPr>
                <w:i/>
                <w:spacing w:val="-10"/>
                <w:sz w:val="26"/>
              </w:rPr>
              <w:t>nước</w:t>
            </w:r>
            <w:r w:rsidRPr="005549E2">
              <w:rPr>
                <w:i/>
                <w:spacing w:val="-14"/>
                <w:sz w:val="26"/>
              </w:rPr>
              <w:t xml:space="preserve"> </w:t>
            </w:r>
            <w:r w:rsidRPr="005549E2">
              <w:rPr>
                <w:i/>
                <w:spacing w:val="-10"/>
                <w:sz w:val="26"/>
              </w:rPr>
              <w:t>và</w:t>
            </w:r>
            <w:r w:rsidRPr="005549E2">
              <w:rPr>
                <w:i/>
                <w:spacing w:val="-14"/>
                <w:sz w:val="26"/>
              </w:rPr>
              <w:t xml:space="preserve"> </w:t>
            </w:r>
            <w:r w:rsidRPr="005549E2">
              <w:rPr>
                <w:i/>
                <w:spacing w:val="-10"/>
                <w:sz w:val="26"/>
              </w:rPr>
              <w:t>một</w:t>
            </w:r>
            <w:r w:rsidRPr="005549E2">
              <w:rPr>
                <w:i/>
                <w:spacing w:val="-14"/>
                <w:sz w:val="26"/>
              </w:rPr>
              <w:t xml:space="preserve"> </w:t>
            </w:r>
            <w:r w:rsidRPr="005549E2">
              <w:rPr>
                <w:i/>
                <w:spacing w:val="-10"/>
                <w:sz w:val="26"/>
              </w:rPr>
              <w:t>số</w:t>
            </w:r>
            <w:r w:rsidRPr="005549E2">
              <w:rPr>
                <w:i/>
                <w:spacing w:val="-14"/>
                <w:sz w:val="26"/>
              </w:rPr>
              <w:t xml:space="preserve"> </w:t>
            </w:r>
            <w:r w:rsidRPr="005549E2">
              <w:rPr>
                <w:i/>
                <w:spacing w:val="-10"/>
                <w:sz w:val="26"/>
              </w:rPr>
              <w:t>công</w:t>
            </w:r>
            <w:r w:rsidRPr="005549E2">
              <w:rPr>
                <w:i/>
                <w:spacing w:val="-14"/>
                <w:sz w:val="26"/>
              </w:rPr>
              <w:t xml:space="preserve"> </w:t>
            </w:r>
            <w:r w:rsidRPr="005549E2">
              <w:rPr>
                <w:i/>
                <w:spacing w:val="-10"/>
                <w:sz w:val="26"/>
              </w:rPr>
              <w:t>việc</w:t>
            </w:r>
            <w:r w:rsidRPr="005549E2">
              <w:rPr>
                <w:i/>
                <w:spacing w:val="-16"/>
                <w:sz w:val="26"/>
              </w:rPr>
              <w:t xml:space="preserve"> </w:t>
            </w:r>
            <w:r w:rsidRPr="005549E2">
              <w:rPr>
                <w:i/>
                <w:spacing w:val="-10"/>
                <w:sz w:val="26"/>
              </w:rPr>
              <w:t>qua</w:t>
            </w:r>
            <w:r w:rsidRPr="005549E2">
              <w:rPr>
                <w:i/>
                <w:spacing w:val="-14"/>
                <w:sz w:val="26"/>
              </w:rPr>
              <w:t xml:space="preserve"> </w:t>
            </w:r>
            <w:r w:rsidRPr="005549E2">
              <w:rPr>
                <w:i/>
                <w:spacing w:val="-10"/>
                <w:sz w:val="26"/>
              </w:rPr>
              <w:t>mạng</w:t>
            </w:r>
            <w:r w:rsidRPr="005549E2">
              <w:rPr>
                <w:i/>
                <w:spacing w:val="-14"/>
                <w:sz w:val="26"/>
              </w:rPr>
              <w:t xml:space="preserve"> </w:t>
            </w:r>
            <w:r w:rsidRPr="005549E2">
              <w:rPr>
                <w:i/>
                <w:spacing w:val="-10"/>
                <w:sz w:val="26"/>
              </w:rPr>
              <w:t>internet).</w:t>
            </w:r>
          </w:p>
        </w:tc>
        <w:tc>
          <w:tcPr>
            <w:tcW w:w="1134" w:type="dxa"/>
          </w:tcPr>
          <w:p w:rsidR="009C5613" w:rsidRPr="005549E2" w:rsidRDefault="009C5613" w:rsidP="00E74360">
            <w:pPr>
              <w:pStyle w:val="TableParagraph"/>
              <w:spacing w:before="152"/>
              <w:rPr>
                <w:b/>
                <w:sz w:val="26"/>
              </w:rPr>
            </w:pPr>
          </w:p>
          <w:p w:rsidR="009C5613" w:rsidRPr="005549E2" w:rsidRDefault="009C5613" w:rsidP="00E74360">
            <w:pPr>
              <w:pStyle w:val="TableParagraph"/>
              <w:ind w:left="9" w:right="1"/>
              <w:jc w:val="center"/>
              <w:rPr>
                <w:sz w:val="26"/>
              </w:rPr>
            </w:pPr>
            <w:r w:rsidRPr="005549E2">
              <w:rPr>
                <w:spacing w:val="-10"/>
                <w:sz w:val="26"/>
              </w:rPr>
              <w:t>1</w:t>
            </w:r>
          </w:p>
        </w:tc>
        <w:tc>
          <w:tcPr>
            <w:tcW w:w="1249" w:type="dxa"/>
          </w:tcPr>
          <w:p w:rsidR="009C5613" w:rsidRPr="005549E2" w:rsidRDefault="009C5613" w:rsidP="00E74360">
            <w:pPr>
              <w:pStyle w:val="TableParagraph"/>
              <w:spacing w:before="152"/>
              <w:rPr>
                <w:b/>
                <w:sz w:val="26"/>
              </w:rPr>
            </w:pPr>
          </w:p>
          <w:p w:rsidR="009C5613" w:rsidRPr="005549E2" w:rsidRDefault="009C5613" w:rsidP="00E74360">
            <w:pPr>
              <w:pStyle w:val="TableParagraph"/>
              <w:ind w:left="10"/>
              <w:jc w:val="center"/>
              <w:rPr>
                <w:sz w:val="26"/>
              </w:rPr>
            </w:pPr>
            <w:r w:rsidRPr="005549E2">
              <w:rPr>
                <w:spacing w:val="-10"/>
                <w:sz w:val="26"/>
              </w:rPr>
              <w:t>2</w:t>
            </w:r>
          </w:p>
        </w:tc>
        <w:tc>
          <w:tcPr>
            <w:tcW w:w="1135" w:type="dxa"/>
          </w:tcPr>
          <w:p w:rsidR="009C5613" w:rsidRPr="005549E2" w:rsidRDefault="009C5613" w:rsidP="00E74360">
            <w:pPr>
              <w:pStyle w:val="TableParagraph"/>
              <w:spacing w:before="152"/>
              <w:rPr>
                <w:b/>
                <w:sz w:val="26"/>
              </w:rPr>
            </w:pPr>
          </w:p>
          <w:p w:rsidR="009C5613" w:rsidRPr="005549E2" w:rsidRDefault="009C5613" w:rsidP="00E74360">
            <w:pPr>
              <w:pStyle w:val="TableParagraph"/>
              <w:ind w:left="9"/>
              <w:jc w:val="center"/>
              <w:rPr>
                <w:sz w:val="26"/>
              </w:rPr>
            </w:pPr>
            <w:r w:rsidRPr="005549E2">
              <w:rPr>
                <w:spacing w:val="-10"/>
                <w:sz w:val="26"/>
              </w:rPr>
              <w:t>3</w:t>
            </w:r>
          </w:p>
        </w:tc>
        <w:tc>
          <w:tcPr>
            <w:tcW w:w="991" w:type="dxa"/>
          </w:tcPr>
          <w:p w:rsidR="009C5613" w:rsidRPr="005549E2" w:rsidRDefault="009C5613" w:rsidP="00E74360">
            <w:pPr>
              <w:pStyle w:val="TableParagraph"/>
              <w:spacing w:before="152"/>
              <w:rPr>
                <w:b/>
                <w:sz w:val="26"/>
              </w:rPr>
            </w:pPr>
          </w:p>
          <w:p w:rsidR="009C5613" w:rsidRPr="005549E2" w:rsidRDefault="009C5613" w:rsidP="00E74360">
            <w:pPr>
              <w:pStyle w:val="TableParagraph"/>
              <w:ind w:left="9"/>
              <w:jc w:val="center"/>
              <w:rPr>
                <w:sz w:val="26"/>
              </w:rPr>
            </w:pPr>
            <w:r w:rsidRPr="005549E2">
              <w:rPr>
                <w:spacing w:val="-10"/>
                <w:sz w:val="26"/>
              </w:rPr>
              <w:t>4</w:t>
            </w:r>
          </w:p>
        </w:tc>
      </w:tr>
    </w:tbl>
    <w:p w:rsidR="009C5613" w:rsidRPr="005549E2" w:rsidRDefault="009C5613" w:rsidP="005549E2">
      <w:pPr>
        <w:widowControl w:val="0"/>
        <w:spacing w:before="120" w:line="240" w:lineRule="auto"/>
        <w:ind w:firstLine="709"/>
        <w:jc w:val="both"/>
        <w:rPr>
          <w:b/>
          <w:sz w:val="28"/>
          <w:szCs w:val="28"/>
          <w:u w:val="single"/>
        </w:rPr>
      </w:pPr>
      <w:r w:rsidRPr="005549E2">
        <w:rPr>
          <w:b/>
          <w:sz w:val="28"/>
          <w:szCs w:val="28"/>
          <w:u w:val="single"/>
        </w:rPr>
        <w:t>Câu 4</w:t>
      </w:r>
      <w:r w:rsidRPr="005549E2">
        <w:rPr>
          <w:b/>
          <w:sz w:val="28"/>
          <w:szCs w:val="28"/>
          <w:u w:val="single"/>
        </w:rPr>
        <w:t>.</w:t>
      </w:r>
      <w:r w:rsidRPr="005549E2">
        <w:rPr>
          <w:b/>
          <w:sz w:val="28"/>
          <w:szCs w:val="28"/>
        </w:rPr>
        <w:t xml:space="preserve"> </w:t>
      </w:r>
      <w:r w:rsidRPr="005549E2">
        <w:rPr>
          <w:b/>
          <w:sz w:val="28"/>
        </w:rPr>
        <w:t>Xin Ông/Bà cho</w:t>
      </w:r>
      <w:r w:rsidRPr="005549E2">
        <w:rPr>
          <w:b/>
          <w:spacing w:val="24"/>
          <w:sz w:val="28"/>
        </w:rPr>
        <w:t xml:space="preserve"> </w:t>
      </w:r>
      <w:r w:rsidRPr="005549E2">
        <w:rPr>
          <w:b/>
          <w:sz w:val="28"/>
        </w:rPr>
        <w:t>biết</w:t>
      </w:r>
      <w:r w:rsidRPr="005549E2">
        <w:rPr>
          <w:b/>
          <w:spacing w:val="24"/>
          <w:sz w:val="28"/>
        </w:rPr>
        <w:t xml:space="preserve"> </w:t>
      </w:r>
      <w:r w:rsidRPr="005549E2">
        <w:rPr>
          <w:b/>
          <w:sz w:val="28"/>
        </w:rPr>
        <w:t>mức độ</w:t>
      </w:r>
      <w:r w:rsidRPr="005549E2">
        <w:rPr>
          <w:b/>
          <w:spacing w:val="24"/>
          <w:sz w:val="28"/>
        </w:rPr>
        <w:t xml:space="preserve"> </w:t>
      </w:r>
      <w:r w:rsidRPr="005549E2">
        <w:rPr>
          <w:b/>
          <w:sz w:val="28"/>
        </w:rPr>
        <w:t>hài lòng</w:t>
      </w:r>
      <w:r w:rsidRPr="005549E2">
        <w:rPr>
          <w:b/>
          <w:spacing w:val="24"/>
          <w:sz w:val="28"/>
        </w:rPr>
        <w:t xml:space="preserve"> </w:t>
      </w:r>
      <w:r w:rsidRPr="005549E2">
        <w:rPr>
          <w:b/>
          <w:sz w:val="28"/>
        </w:rPr>
        <w:t>của</w:t>
      </w:r>
      <w:r w:rsidRPr="005549E2">
        <w:rPr>
          <w:b/>
          <w:spacing w:val="24"/>
          <w:sz w:val="28"/>
        </w:rPr>
        <w:t xml:space="preserve"> </w:t>
      </w:r>
      <w:r w:rsidRPr="005549E2">
        <w:rPr>
          <w:b/>
          <w:sz w:val="28"/>
        </w:rPr>
        <w:t>Ông/Bà về các nội dung trong bảng bên dưới đây.</w:t>
      </w:r>
    </w:p>
    <w:p w:rsidR="009C5613" w:rsidRPr="005549E2" w:rsidRDefault="009C5613" w:rsidP="005549E2">
      <w:pPr>
        <w:spacing w:line="240" w:lineRule="auto"/>
        <w:ind w:firstLine="709"/>
        <w:jc w:val="both"/>
        <w:rPr>
          <w:i/>
          <w:sz w:val="28"/>
          <w:szCs w:val="28"/>
        </w:rPr>
      </w:pPr>
      <w:r w:rsidRPr="005549E2">
        <w:rPr>
          <w:i/>
          <w:sz w:val="28"/>
          <w:szCs w:val="28"/>
        </w:rPr>
        <w:t>Xin Ông/Bà khoanh tròn xung quanh chữ số (1,2,3,4,5) tùy theo mức độ hài lòng của Ông/Bà, trong đó:</w:t>
      </w:r>
    </w:p>
    <w:p w:rsidR="009C5613" w:rsidRPr="005549E2" w:rsidRDefault="009C5613" w:rsidP="005549E2">
      <w:pPr>
        <w:spacing w:before="120" w:after="120" w:line="240" w:lineRule="auto"/>
        <w:ind w:firstLine="709"/>
        <w:jc w:val="both"/>
        <w:rPr>
          <w:i/>
          <w:sz w:val="28"/>
          <w:szCs w:val="28"/>
        </w:rPr>
      </w:pPr>
      <w:r w:rsidRPr="005549E2">
        <w:rPr>
          <w:i/>
          <w:sz w:val="28"/>
          <w:szCs w:val="28"/>
        </w:rPr>
        <w:t>1. Là rất không hài lòng.</w:t>
      </w:r>
    </w:p>
    <w:p w:rsidR="009C5613" w:rsidRPr="005549E2" w:rsidRDefault="009C5613" w:rsidP="005549E2">
      <w:pPr>
        <w:spacing w:before="120" w:after="120" w:line="240" w:lineRule="auto"/>
        <w:ind w:firstLine="709"/>
        <w:jc w:val="both"/>
        <w:rPr>
          <w:i/>
          <w:sz w:val="28"/>
          <w:szCs w:val="28"/>
        </w:rPr>
      </w:pPr>
      <w:r w:rsidRPr="005549E2">
        <w:rPr>
          <w:i/>
          <w:sz w:val="28"/>
          <w:szCs w:val="28"/>
        </w:rPr>
        <w:t>2. Là không hài lòng.</w:t>
      </w:r>
    </w:p>
    <w:p w:rsidR="009C5613" w:rsidRPr="005549E2" w:rsidRDefault="009C5613" w:rsidP="005549E2">
      <w:pPr>
        <w:spacing w:before="120" w:after="120" w:line="240" w:lineRule="auto"/>
        <w:ind w:firstLine="709"/>
        <w:jc w:val="both"/>
        <w:rPr>
          <w:i/>
          <w:sz w:val="28"/>
          <w:szCs w:val="28"/>
        </w:rPr>
      </w:pPr>
      <w:r w:rsidRPr="005549E2">
        <w:rPr>
          <w:i/>
          <w:sz w:val="28"/>
          <w:szCs w:val="28"/>
        </w:rPr>
        <w:t>3. Là bình thường.</w:t>
      </w:r>
    </w:p>
    <w:p w:rsidR="009C5613" w:rsidRPr="005549E2" w:rsidRDefault="009C5613" w:rsidP="005549E2">
      <w:pPr>
        <w:spacing w:before="120" w:after="120" w:line="240" w:lineRule="auto"/>
        <w:ind w:firstLine="709"/>
        <w:jc w:val="both"/>
        <w:rPr>
          <w:i/>
          <w:sz w:val="28"/>
          <w:szCs w:val="28"/>
        </w:rPr>
      </w:pPr>
      <w:r w:rsidRPr="005549E2">
        <w:rPr>
          <w:i/>
          <w:sz w:val="28"/>
          <w:szCs w:val="28"/>
        </w:rPr>
        <w:t>4. Là hài lòng.</w:t>
      </w:r>
    </w:p>
    <w:p w:rsidR="009C5613" w:rsidRPr="005549E2" w:rsidRDefault="009C5613" w:rsidP="005549E2">
      <w:pPr>
        <w:spacing w:before="120" w:after="120" w:line="240" w:lineRule="auto"/>
        <w:ind w:firstLine="709"/>
        <w:jc w:val="both"/>
        <w:rPr>
          <w:i/>
          <w:sz w:val="28"/>
          <w:szCs w:val="28"/>
        </w:rPr>
      </w:pPr>
      <w:r w:rsidRPr="005549E2">
        <w:rPr>
          <w:i/>
          <w:sz w:val="28"/>
          <w:szCs w:val="28"/>
        </w:rPr>
        <w:lastRenderedPageBreak/>
        <w:t>5. Là rất hài lòng.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4"/>
        <w:gridCol w:w="886"/>
        <w:gridCol w:w="914"/>
        <w:gridCol w:w="972"/>
        <w:gridCol w:w="886"/>
        <w:gridCol w:w="893"/>
      </w:tblGrid>
      <w:tr w:rsidR="005549E2" w:rsidRPr="005549E2" w:rsidTr="009C5613">
        <w:tc>
          <w:tcPr>
            <w:tcW w:w="2565" w:type="pct"/>
            <w:vMerge w:val="restart"/>
            <w:vAlign w:val="center"/>
          </w:tcPr>
          <w:p w:rsidR="009C5613" w:rsidRPr="005549E2" w:rsidRDefault="009C5613" w:rsidP="00E74360">
            <w:pPr>
              <w:spacing w:line="240" w:lineRule="auto"/>
              <w:jc w:val="center"/>
              <w:rPr>
                <w:b/>
                <w:sz w:val="28"/>
                <w:szCs w:val="28"/>
              </w:rPr>
            </w:pPr>
            <w:r w:rsidRPr="005549E2">
              <w:rPr>
                <w:b/>
                <w:sz w:val="28"/>
                <w:szCs w:val="28"/>
              </w:rPr>
              <w:t>Nội dung</w:t>
            </w:r>
          </w:p>
        </w:tc>
        <w:tc>
          <w:tcPr>
            <w:tcW w:w="2435" w:type="pct"/>
            <w:gridSpan w:val="5"/>
          </w:tcPr>
          <w:p w:rsidR="009C5613" w:rsidRPr="005549E2" w:rsidRDefault="009C5613" w:rsidP="00E74360">
            <w:pPr>
              <w:spacing w:line="240" w:lineRule="auto"/>
              <w:ind w:left="-126" w:right="-118"/>
              <w:jc w:val="center"/>
              <w:rPr>
                <w:b/>
                <w:sz w:val="28"/>
                <w:szCs w:val="28"/>
              </w:rPr>
            </w:pPr>
            <w:r w:rsidRPr="005549E2">
              <w:rPr>
                <w:b/>
                <w:sz w:val="28"/>
                <w:szCs w:val="28"/>
              </w:rPr>
              <w:t>Mức đánh giá</w:t>
            </w:r>
          </w:p>
        </w:tc>
      </w:tr>
      <w:tr w:rsidR="005549E2" w:rsidRPr="005549E2" w:rsidTr="005549E2">
        <w:trPr>
          <w:trHeight w:val="1075"/>
        </w:trPr>
        <w:tc>
          <w:tcPr>
            <w:tcW w:w="2565" w:type="pct"/>
            <w:vMerge/>
          </w:tcPr>
          <w:p w:rsidR="009C5613" w:rsidRPr="005549E2" w:rsidRDefault="009C5613" w:rsidP="00E74360">
            <w:pPr>
              <w:spacing w:line="240" w:lineRule="auto"/>
              <w:jc w:val="both"/>
              <w:rPr>
                <w:b/>
                <w:sz w:val="28"/>
                <w:szCs w:val="28"/>
              </w:rPr>
            </w:pPr>
          </w:p>
        </w:tc>
        <w:tc>
          <w:tcPr>
            <w:tcW w:w="474" w:type="pct"/>
            <w:vAlign w:val="center"/>
          </w:tcPr>
          <w:p w:rsidR="009C5613" w:rsidRPr="005549E2" w:rsidRDefault="009C5613" w:rsidP="00E74360">
            <w:pPr>
              <w:spacing w:line="240" w:lineRule="auto"/>
              <w:ind w:left="-126" w:right="-118"/>
              <w:jc w:val="center"/>
              <w:rPr>
                <w:b/>
                <w:sz w:val="28"/>
                <w:szCs w:val="28"/>
              </w:rPr>
            </w:pPr>
            <w:r w:rsidRPr="005549E2">
              <w:rPr>
                <w:b/>
                <w:sz w:val="28"/>
                <w:szCs w:val="28"/>
              </w:rPr>
              <w:t>Rất không hài lòng</w:t>
            </w:r>
          </w:p>
        </w:tc>
        <w:tc>
          <w:tcPr>
            <w:tcW w:w="489" w:type="pct"/>
            <w:vAlign w:val="center"/>
          </w:tcPr>
          <w:p w:rsidR="009C5613" w:rsidRPr="005549E2" w:rsidRDefault="009C5613" w:rsidP="00E74360">
            <w:pPr>
              <w:spacing w:line="240" w:lineRule="auto"/>
              <w:ind w:left="-126" w:right="-118"/>
              <w:jc w:val="center"/>
              <w:rPr>
                <w:b/>
                <w:sz w:val="28"/>
                <w:szCs w:val="28"/>
              </w:rPr>
            </w:pPr>
            <w:r w:rsidRPr="005549E2">
              <w:rPr>
                <w:b/>
                <w:sz w:val="28"/>
                <w:szCs w:val="28"/>
              </w:rPr>
              <w:t>Không hài lòng</w:t>
            </w:r>
          </w:p>
        </w:tc>
        <w:tc>
          <w:tcPr>
            <w:tcW w:w="520" w:type="pct"/>
            <w:vAlign w:val="center"/>
          </w:tcPr>
          <w:p w:rsidR="009C5613" w:rsidRPr="005549E2" w:rsidRDefault="009C5613" w:rsidP="00E74360">
            <w:pPr>
              <w:spacing w:line="240" w:lineRule="auto"/>
              <w:ind w:left="-126" w:right="-118"/>
              <w:jc w:val="center"/>
              <w:rPr>
                <w:b/>
                <w:sz w:val="28"/>
                <w:szCs w:val="28"/>
              </w:rPr>
            </w:pPr>
            <w:r w:rsidRPr="005549E2">
              <w:rPr>
                <w:b/>
                <w:sz w:val="28"/>
                <w:szCs w:val="28"/>
              </w:rPr>
              <w:t>Bình thường</w:t>
            </w:r>
          </w:p>
        </w:tc>
        <w:tc>
          <w:tcPr>
            <w:tcW w:w="474" w:type="pct"/>
            <w:vAlign w:val="center"/>
          </w:tcPr>
          <w:p w:rsidR="009C5613" w:rsidRPr="005549E2" w:rsidRDefault="009C5613" w:rsidP="00E74360">
            <w:pPr>
              <w:spacing w:line="240" w:lineRule="auto"/>
              <w:ind w:left="-126" w:right="-118"/>
              <w:jc w:val="center"/>
              <w:rPr>
                <w:b/>
                <w:sz w:val="28"/>
                <w:szCs w:val="28"/>
              </w:rPr>
            </w:pPr>
            <w:r w:rsidRPr="005549E2">
              <w:rPr>
                <w:b/>
                <w:sz w:val="28"/>
                <w:szCs w:val="28"/>
              </w:rPr>
              <w:t>Hài lòng</w:t>
            </w:r>
          </w:p>
        </w:tc>
        <w:tc>
          <w:tcPr>
            <w:tcW w:w="478" w:type="pct"/>
            <w:vAlign w:val="center"/>
          </w:tcPr>
          <w:p w:rsidR="009C5613" w:rsidRPr="005549E2" w:rsidRDefault="009C5613" w:rsidP="00E74360">
            <w:pPr>
              <w:spacing w:line="240" w:lineRule="auto"/>
              <w:ind w:left="-126" w:right="-118"/>
              <w:jc w:val="center"/>
              <w:rPr>
                <w:b/>
                <w:sz w:val="28"/>
                <w:szCs w:val="28"/>
              </w:rPr>
            </w:pPr>
            <w:r w:rsidRPr="005549E2">
              <w:rPr>
                <w:b/>
                <w:sz w:val="28"/>
                <w:szCs w:val="28"/>
              </w:rPr>
              <w:t>Rất hài lòng</w:t>
            </w:r>
          </w:p>
        </w:tc>
      </w:tr>
      <w:tr w:rsidR="005549E2" w:rsidRPr="005549E2" w:rsidTr="00E74360">
        <w:trPr>
          <w:trHeight w:val="642"/>
        </w:trPr>
        <w:tc>
          <w:tcPr>
            <w:tcW w:w="5000" w:type="pct"/>
            <w:gridSpan w:val="6"/>
            <w:vAlign w:val="center"/>
          </w:tcPr>
          <w:p w:rsidR="009C5613" w:rsidRPr="005549E2" w:rsidRDefault="009C5613" w:rsidP="005549E2">
            <w:pPr>
              <w:spacing w:line="240" w:lineRule="auto"/>
              <w:ind w:right="-118"/>
              <w:rPr>
                <w:sz w:val="28"/>
                <w:szCs w:val="28"/>
              </w:rPr>
            </w:pPr>
            <w:r w:rsidRPr="005549E2">
              <w:rPr>
                <w:b/>
                <w:sz w:val="28"/>
                <w:szCs w:val="28"/>
              </w:rPr>
              <w:t xml:space="preserve"> VIỆC CUNG ỨNG DỊCH VỤ HÀNH CHÍNH CÔNG</w:t>
            </w:r>
          </w:p>
        </w:tc>
      </w:tr>
      <w:tr w:rsidR="005549E2" w:rsidRPr="005549E2" w:rsidTr="005549E2">
        <w:trPr>
          <w:trHeight w:val="695"/>
        </w:trPr>
        <w:tc>
          <w:tcPr>
            <w:tcW w:w="2565" w:type="pct"/>
            <w:vAlign w:val="center"/>
          </w:tcPr>
          <w:p w:rsidR="009C5613" w:rsidRPr="005549E2" w:rsidRDefault="009C5613" w:rsidP="00E74360">
            <w:pPr>
              <w:spacing w:line="240" w:lineRule="auto"/>
              <w:jc w:val="both"/>
              <w:rPr>
                <w:b/>
                <w:sz w:val="28"/>
                <w:szCs w:val="28"/>
              </w:rPr>
            </w:pPr>
            <w:r w:rsidRPr="005549E2">
              <w:rPr>
                <w:b/>
                <w:sz w:val="28"/>
                <w:szCs w:val="28"/>
              </w:rPr>
              <w:t>A. Tiếp cận dịch vụ</w:t>
            </w:r>
          </w:p>
        </w:tc>
        <w:tc>
          <w:tcPr>
            <w:tcW w:w="474" w:type="pct"/>
          </w:tcPr>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tc>
        <w:tc>
          <w:tcPr>
            <w:tcW w:w="520" w:type="pct"/>
          </w:tcPr>
          <w:p w:rsidR="009C5613" w:rsidRPr="005549E2" w:rsidRDefault="009C5613" w:rsidP="00E74360">
            <w:pPr>
              <w:spacing w:line="240" w:lineRule="auto"/>
              <w:ind w:left="-126" w:right="-118"/>
              <w:jc w:val="center"/>
              <w:rPr>
                <w:sz w:val="28"/>
                <w:szCs w:val="28"/>
              </w:rPr>
            </w:pPr>
          </w:p>
        </w:tc>
        <w:tc>
          <w:tcPr>
            <w:tcW w:w="474" w:type="pct"/>
          </w:tcPr>
          <w:p w:rsidR="009C5613" w:rsidRPr="005549E2" w:rsidRDefault="009C5613" w:rsidP="00E74360">
            <w:pPr>
              <w:spacing w:line="240" w:lineRule="auto"/>
              <w:ind w:left="-126" w:right="-118"/>
              <w:jc w:val="center"/>
              <w:rPr>
                <w:sz w:val="28"/>
                <w:szCs w:val="28"/>
              </w:rPr>
            </w:pPr>
          </w:p>
        </w:tc>
        <w:tc>
          <w:tcPr>
            <w:tcW w:w="478" w:type="pct"/>
          </w:tcPr>
          <w:p w:rsidR="009C5613" w:rsidRPr="005549E2" w:rsidRDefault="009C5613" w:rsidP="00E74360">
            <w:pPr>
              <w:spacing w:line="240" w:lineRule="auto"/>
              <w:ind w:left="-126" w:right="-118"/>
              <w:jc w:val="center"/>
              <w:rPr>
                <w:sz w:val="28"/>
                <w:szCs w:val="28"/>
              </w:rPr>
            </w:pPr>
          </w:p>
        </w:tc>
      </w:tr>
      <w:tr w:rsidR="005549E2" w:rsidRPr="005549E2" w:rsidTr="005549E2">
        <w:trPr>
          <w:trHeight w:val="1483"/>
        </w:trPr>
        <w:tc>
          <w:tcPr>
            <w:tcW w:w="2565" w:type="pct"/>
            <w:vAlign w:val="center"/>
          </w:tcPr>
          <w:p w:rsidR="009C5613" w:rsidRPr="005549E2" w:rsidRDefault="009C5613" w:rsidP="00E74360">
            <w:pPr>
              <w:pStyle w:val="TableParagraph"/>
              <w:spacing w:before="2"/>
              <w:rPr>
                <w:sz w:val="28"/>
                <w:szCs w:val="28"/>
              </w:rPr>
            </w:pPr>
            <w:r w:rsidRPr="005549E2">
              <w:rPr>
                <w:b/>
                <w:sz w:val="28"/>
                <w:szCs w:val="28"/>
              </w:rPr>
              <w:t xml:space="preserve"> </w:t>
            </w:r>
            <w:r w:rsidRPr="005549E2">
              <w:rPr>
                <w:sz w:val="28"/>
                <w:szCs w:val="28"/>
              </w:rPr>
              <w:t>Bộ phận Tiếp nhận</w:t>
            </w:r>
            <w:r w:rsidRPr="005549E2">
              <w:rPr>
                <w:spacing w:val="24"/>
                <w:sz w:val="28"/>
                <w:szCs w:val="28"/>
              </w:rPr>
              <w:t xml:space="preserve"> </w:t>
            </w:r>
            <w:r w:rsidRPr="005549E2">
              <w:rPr>
                <w:sz w:val="28"/>
                <w:szCs w:val="28"/>
              </w:rPr>
              <w:t>và</w:t>
            </w:r>
            <w:r w:rsidRPr="005549E2">
              <w:rPr>
                <w:spacing w:val="24"/>
                <w:sz w:val="28"/>
                <w:szCs w:val="28"/>
              </w:rPr>
              <w:t xml:space="preserve"> </w:t>
            </w:r>
            <w:r w:rsidRPr="005549E2">
              <w:rPr>
                <w:sz w:val="28"/>
                <w:szCs w:val="28"/>
              </w:rPr>
              <w:t>trả</w:t>
            </w:r>
            <w:r w:rsidRPr="005549E2">
              <w:rPr>
                <w:spacing w:val="25"/>
                <w:sz w:val="28"/>
                <w:szCs w:val="28"/>
              </w:rPr>
              <w:t xml:space="preserve"> </w:t>
            </w:r>
            <w:r w:rsidRPr="005549E2">
              <w:rPr>
                <w:sz w:val="28"/>
                <w:szCs w:val="28"/>
              </w:rPr>
              <w:t>kết</w:t>
            </w:r>
            <w:r w:rsidRPr="005549E2">
              <w:rPr>
                <w:spacing w:val="24"/>
                <w:sz w:val="28"/>
                <w:szCs w:val="28"/>
              </w:rPr>
              <w:t xml:space="preserve"> </w:t>
            </w:r>
            <w:r w:rsidRPr="005549E2">
              <w:rPr>
                <w:sz w:val="28"/>
                <w:szCs w:val="28"/>
              </w:rPr>
              <w:t>quả</w:t>
            </w:r>
            <w:r w:rsidRPr="005549E2">
              <w:rPr>
                <w:spacing w:val="26"/>
                <w:sz w:val="28"/>
                <w:szCs w:val="28"/>
              </w:rPr>
              <w:t xml:space="preserve"> </w:t>
            </w:r>
            <w:r w:rsidRPr="005549E2">
              <w:rPr>
                <w:sz w:val="28"/>
                <w:szCs w:val="28"/>
              </w:rPr>
              <w:t>có</w:t>
            </w:r>
            <w:r w:rsidRPr="005549E2">
              <w:rPr>
                <w:spacing w:val="26"/>
                <w:sz w:val="28"/>
                <w:szCs w:val="28"/>
              </w:rPr>
              <w:t xml:space="preserve"> </w:t>
            </w:r>
            <w:r w:rsidRPr="005549E2">
              <w:rPr>
                <w:sz w:val="28"/>
                <w:szCs w:val="28"/>
              </w:rPr>
              <w:t>biển</w:t>
            </w:r>
            <w:r w:rsidRPr="005549E2">
              <w:rPr>
                <w:spacing w:val="25"/>
                <w:sz w:val="28"/>
                <w:szCs w:val="28"/>
              </w:rPr>
              <w:t xml:space="preserve"> </w:t>
            </w:r>
            <w:r w:rsidRPr="005549E2">
              <w:rPr>
                <w:sz w:val="28"/>
                <w:szCs w:val="28"/>
              </w:rPr>
              <w:t>hiệu,</w:t>
            </w:r>
            <w:r w:rsidRPr="005549E2">
              <w:rPr>
                <w:spacing w:val="24"/>
                <w:sz w:val="28"/>
                <w:szCs w:val="28"/>
              </w:rPr>
              <w:t xml:space="preserve"> </w:t>
            </w:r>
            <w:r w:rsidRPr="005549E2">
              <w:rPr>
                <w:sz w:val="28"/>
                <w:szCs w:val="28"/>
              </w:rPr>
              <w:t>hướng</w:t>
            </w:r>
            <w:r w:rsidRPr="005549E2">
              <w:rPr>
                <w:spacing w:val="25"/>
                <w:sz w:val="28"/>
                <w:szCs w:val="28"/>
              </w:rPr>
              <w:t xml:space="preserve"> </w:t>
            </w:r>
            <w:r w:rsidRPr="005549E2">
              <w:rPr>
                <w:sz w:val="28"/>
                <w:szCs w:val="28"/>
              </w:rPr>
              <w:t>dẫn</w:t>
            </w:r>
            <w:r w:rsidRPr="005549E2">
              <w:rPr>
                <w:spacing w:val="26"/>
                <w:sz w:val="28"/>
                <w:szCs w:val="28"/>
              </w:rPr>
              <w:t xml:space="preserve"> </w:t>
            </w:r>
            <w:r w:rsidRPr="005549E2">
              <w:rPr>
                <w:sz w:val="28"/>
                <w:szCs w:val="28"/>
              </w:rPr>
              <w:t>rõ</w:t>
            </w:r>
            <w:r w:rsidRPr="005549E2">
              <w:rPr>
                <w:spacing w:val="25"/>
                <w:sz w:val="28"/>
                <w:szCs w:val="28"/>
              </w:rPr>
              <w:t xml:space="preserve"> </w:t>
            </w:r>
            <w:r w:rsidRPr="005549E2">
              <w:rPr>
                <w:spacing w:val="-4"/>
                <w:sz w:val="28"/>
                <w:szCs w:val="28"/>
              </w:rPr>
              <w:t>ràng,</w:t>
            </w:r>
            <w:r w:rsidRPr="005549E2">
              <w:rPr>
                <w:spacing w:val="-4"/>
                <w:sz w:val="28"/>
                <w:szCs w:val="28"/>
                <w:lang w:val="en-US"/>
              </w:rPr>
              <w:t xml:space="preserve"> </w:t>
            </w:r>
            <w:r w:rsidRPr="005549E2">
              <w:rPr>
                <w:sz w:val="28"/>
                <w:szCs w:val="28"/>
              </w:rPr>
              <w:t>giúp</w:t>
            </w:r>
            <w:r w:rsidRPr="005549E2">
              <w:rPr>
                <w:spacing w:val="-5"/>
                <w:sz w:val="28"/>
                <w:szCs w:val="28"/>
              </w:rPr>
              <w:t xml:space="preserve"> </w:t>
            </w:r>
            <w:r w:rsidRPr="005549E2">
              <w:rPr>
                <w:sz w:val="28"/>
                <w:szCs w:val="28"/>
              </w:rPr>
              <w:t>người</w:t>
            </w:r>
            <w:r w:rsidRPr="005549E2">
              <w:rPr>
                <w:spacing w:val="-4"/>
                <w:sz w:val="28"/>
                <w:szCs w:val="28"/>
              </w:rPr>
              <w:t xml:space="preserve"> </w:t>
            </w:r>
            <w:r w:rsidRPr="005549E2">
              <w:rPr>
                <w:sz w:val="28"/>
                <w:szCs w:val="28"/>
              </w:rPr>
              <w:t>dân</w:t>
            </w:r>
            <w:r w:rsidRPr="005549E2">
              <w:rPr>
                <w:spacing w:val="-5"/>
                <w:sz w:val="28"/>
                <w:szCs w:val="28"/>
              </w:rPr>
              <w:t xml:space="preserve"> </w:t>
            </w:r>
            <w:r w:rsidRPr="005549E2">
              <w:rPr>
                <w:sz w:val="28"/>
                <w:szCs w:val="28"/>
              </w:rPr>
              <w:t>dễ</w:t>
            </w:r>
            <w:r w:rsidRPr="005549E2">
              <w:rPr>
                <w:spacing w:val="-4"/>
                <w:sz w:val="28"/>
                <w:szCs w:val="28"/>
              </w:rPr>
              <w:t xml:space="preserve"> </w:t>
            </w:r>
            <w:r w:rsidRPr="005549E2">
              <w:rPr>
                <w:sz w:val="28"/>
                <w:szCs w:val="28"/>
              </w:rPr>
              <w:t>tìm,</w:t>
            </w:r>
            <w:r w:rsidRPr="005549E2">
              <w:rPr>
                <w:spacing w:val="-1"/>
                <w:sz w:val="28"/>
                <w:szCs w:val="28"/>
              </w:rPr>
              <w:t xml:space="preserve"> </w:t>
            </w:r>
            <w:r w:rsidRPr="005549E2">
              <w:rPr>
                <w:sz w:val="28"/>
                <w:szCs w:val="28"/>
              </w:rPr>
              <w:t>dễ</w:t>
            </w:r>
            <w:r w:rsidRPr="005549E2">
              <w:rPr>
                <w:spacing w:val="-4"/>
                <w:sz w:val="28"/>
                <w:szCs w:val="28"/>
              </w:rPr>
              <w:t xml:space="preserve"> </w:t>
            </w:r>
            <w:r w:rsidRPr="005549E2">
              <w:rPr>
                <w:spacing w:val="-2"/>
                <w:sz w:val="28"/>
                <w:szCs w:val="28"/>
              </w:rPr>
              <w:t>thấy.</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429"/>
        </w:trPr>
        <w:tc>
          <w:tcPr>
            <w:tcW w:w="2565" w:type="pct"/>
            <w:vAlign w:val="center"/>
          </w:tcPr>
          <w:p w:rsidR="005549E2" w:rsidRPr="005549E2" w:rsidRDefault="005549E2" w:rsidP="005549E2">
            <w:pPr>
              <w:pStyle w:val="TableParagraph"/>
              <w:spacing w:before="2"/>
              <w:rPr>
                <w:sz w:val="28"/>
                <w:szCs w:val="28"/>
              </w:rPr>
            </w:pPr>
            <w:r w:rsidRPr="005549E2">
              <w:rPr>
                <w:sz w:val="28"/>
                <w:szCs w:val="28"/>
              </w:rPr>
              <w:t>Bộ phận Tiếp nhận</w:t>
            </w:r>
            <w:r w:rsidRPr="005549E2">
              <w:rPr>
                <w:spacing w:val="14"/>
                <w:sz w:val="28"/>
                <w:szCs w:val="28"/>
              </w:rPr>
              <w:t xml:space="preserve"> </w:t>
            </w:r>
            <w:r w:rsidRPr="005549E2">
              <w:rPr>
                <w:sz w:val="28"/>
                <w:szCs w:val="28"/>
              </w:rPr>
              <w:t>và</w:t>
            </w:r>
            <w:r w:rsidRPr="005549E2">
              <w:rPr>
                <w:spacing w:val="16"/>
                <w:sz w:val="28"/>
                <w:szCs w:val="28"/>
              </w:rPr>
              <w:t xml:space="preserve"> </w:t>
            </w:r>
            <w:r w:rsidRPr="005549E2">
              <w:rPr>
                <w:sz w:val="28"/>
                <w:szCs w:val="28"/>
              </w:rPr>
              <w:t>trả</w:t>
            </w:r>
            <w:r w:rsidRPr="005549E2">
              <w:rPr>
                <w:spacing w:val="15"/>
                <w:sz w:val="28"/>
                <w:szCs w:val="28"/>
              </w:rPr>
              <w:t xml:space="preserve"> </w:t>
            </w:r>
            <w:r w:rsidRPr="005549E2">
              <w:rPr>
                <w:sz w:val="28"/>
                <w:szCs w:val="28"/>
              </w:rPr>
              <w:t>kết</w:t>
            </w:r>
            <w:r w:rsidRPr="005549E2">
              <w:rPr>
                <w:spacing w:val="15"/>
                <w:sz w:val="28"/>
                <w:szCs w:val="28"/>
              </w:rPr>
              <w:t xml:space="preserve"> </w:t>
            </w:r>
            <w:r w:rsidRPr="005549E2">
              <w:rPr>
                <w:sz w:val="28"/>
                <w:szCs w:val="28"/>
              </w:rPr>
              <w:t>quả</w:t>
            </w:r>
            <w:r w:rsidRPr="005549E2">
              <w:rPr>
                <w:spacing w:val="16"/>
                <w:sz w:val="28"/>
                <w:szCs w:val="28"/>
              </w:rPr>
              <w:t xml:space="preserve"> </w:t>
            </w:r>
            <w:r w:rsidRPr="005549E2">
              <w:rPr>
                <w:sz w:val="28"/>
                <w:szCs w:val="28"/>
              </w:rPr>
              <w:t>có</w:t>
            </w:r>
            <w:r w:rsidRPr="005549E2">
              <w:rPr>
                <w:spacing w:val="16"/>
                <w:sz w:val="28"/>
                <w:szCs w:val="28"/>
              </w:rPr>
              <w:t xml:space="preserve"> </w:t>
            </w:r>
            <w:r w:rsidRPr="005549E2">
              <w:rPr>
                <w:sz w:val="28"/>
                <w:szCs w:val="28"/>
              </w:rPr>
              <w:t>đủ</w:t>
            </w:r>
            <w:r w:rsidRPr="005549E2">
              <w:rPr>
                <w:spacing w:val="15"/>
                <w:sz w:val="28"/>
                <w:szCs w:val="28"/>
              </w:rPr>
              <w:t xml:space="preserve"> </w:t>
            </w:r>
            <w:r w:rsidRPr="005549E2">
              <w:rPr>
                <w:sz w:val="28"/>
                <w:szCs w:val="28"/>
              </w:rPr>
              <w:t>ghế</w:t>
            </w:r>
            <w:r w:rsidRPr="005549E2">
              <w:rPr>
                <w:spacing w:val="17"/>
                <w:sz w:val="28"/>
                <w:szCs w:val="28"/>
              </w:rPr>
              <w:t xml:space="preserve"> </w:t>
            </w:r>
            <w:r w:rsidRPr="005549E2">
              <w:rPr>
                <w:sz w:val="28"/>
                <w:szCs w:val="28"/>
              </w:rPr>
              <w:t>ngồi</w:t>
            </w:r>
            <w:r w:rsidRPr="005549E2">
              <w:rPr>
                <w:spacing w:val="14"/>
                <w:sz w:val="28"/>
                <w:szCs w:val="28"/>
              </w:rPr>
              <w:t xml:space="preserve"> </w:t>
            </w:r>
            <w:r w:rsidRPr="005549E2">
              <w:rPr>
                <w:sz w:val="28"/>
                <w:szCs w:val="28"/>
              </w:rPr>
              <w:t>chờ,</w:t>
            </w:r>
            <w:r w:rsidRPr="005549E2">
              <w:rPr>
                <w:spacing w:val="15"/>
                <w:sz w:val="28"/>
                <w:szCs w:val="28"/>
              </w:rPr>
              <w:t xml:space="preserve"> </w:t>
            </w:r>
            <w:r w:rsidRPr="005549E2">
              <w:rPr>
                <w:sz w:val="28"/>
                <w:szCs w:val="28"/>
              </w:rPr>
              <w:t>ghế</w:t>
            </w:r>
            <w:r w:rsidRPr="005549E2">
              <w:rPr>
                <w:spacing w:val="17"/>
                <w:sz w:val="28"/>
                <w:szCs w:val="28"/>
              </w:rPr>
              <w:t xml:space="preserve"> </w:t>
            </w:r>
            <w:r w:rsidRPr="005549E2">
              <w:rPr>
                <w:sz w:val="28"/>
                <w:szCs w:val="28"/>
              </w:rPr>
              <w:t>ngồi</w:t>
            </w:r>
            <w:r w:rsidRPr="005549E2">
              <w:rPr>
                <w:spacing w:val="15"/>
                <w:sz w:val="28"/>
                <w:szCs w:val="28"/>
              </w:rPr>
              <w:t xml:space="preserve"> </w:t>
            </w:r>
            <w:r w:rsidRPr="005549E2">
              <w:rPr>
                <w:spacing w:val="-4"/>
                <w:sz w:val="28"/>
                <w:szCs w:val="28"/>
              </w:rPr>
              <w:t>giải</w:t>
            </w:r>
            <w:r w:rsidRPr="005549E2">
              <w:rPr>
                <w:sz w:val="28"/>
                <w:szCs w:val="28"/>
                <w:lang w:val="en-US"/>
              </w:rPr>
              <w:t xml:space="preserve"> </w:t>
            </w:r>
            <w:r w:rsidRPr="005549E2">
              <w:rPr>
                <w:sz w:val="28"/>
                <w:szCs w:val="28"/>
              </w:rPr>
              <w:t>quyết</w:t>
            </w:r>
            <w:r w:rsidRPr="005549E2">
              <w:rPr>
                <w:spacing w:val="-6"/>
                <w:sz w:val="28"/>
                <w:szCs w:val="28"/>
              </w:rPr>
              <w:t xml:space="preserve"> </w:t>
            </w:r>
            <w:r w:rsidRPr="005549E2">
              <w:rPr>
                <w:sz w:val="28"/>
                <w:szCs w:val="28"/>
              </w:rPr>
              <w:t>công</w:t>
            </w:r>
            <w:r w:rsidRPr="005549E2">
              <w:rPr>
                <w:spacing w:val="-2"/>
                <w:sz w:val="28"/>
                <w:szCs w:val="28"/>
              </w:rPr>
              <w:t xml:space="preserve"> </w:t>
            </w:r>
            <w:r w:rsidRPr="005549E2">
              <w:rPr>
                <w:sz w:val="28"/>
                <w:szCs w:val="28"/>
              </w:rPr>
              <w:t>việc</w:t>
            </w:r>
            <w:r w:rsidRPr="005549E2">
              <w:rPr>
                <w:spacing w:val="-5"/>
                <w:sz w:val="28"/>
                <w:szCs w:val="28"/>
              </w:rPr>
              <w:t xml:space="preserve"> </w:t>
            </w:r>
            <w:r w:rsidRPr="005549E2">
              <w:rPr>
                <w:sz w:val="28"/>
                <w:szCs w:val="28"/>
              </w:rPr>
              <w:t>và</w:t>
            </w:r>
            <w:r w:rsidRPr="005549E2">
              <w:rPr>
                <w:spacing w:val="-2"/>
                <w:sz w:val="28"/>
                <w:szCs w:val="28"/>
              </w:rPr>
              <w:t xml:space="preserve"> </w:t>
            </w:r>
            <w:r w:rsidRPr="005549E2">
              <w:rPr>
                <w:sz w:val="28"/>
                <w:szCs w:val="28"/>
              </w:rPr>
              <w:t>bàn</w:t>
            </w:r>
            <w:r w:rsidRPr="005549E2">
              <w:rPr>
                <w:spacing w:val="-2"/>
                <w:sz w:val="28"/>
                <w:szCs w:val="28"/>
              </w:rPr>
              <w:t xml:space="preserve"> </w:t>
            </w:r>
            <w:r w:rsidRPr="005549E2">
              <w:rPr>
                <w:sz w:val="28"/>
                <w:szCs w:val="28"/>
              </w:rPr>
              <w:t>viết</w:t>
            </w:r>
            <w:r w:rsidRPr="005549E2">
              <w:rPr>
                <w:spacing w:val="-5"/>
                <w:sz w:val="28"/>
                <w:szCs w:val="28"/>
              </w:rPr>
              <w:t xml:space="preserve"> </w:t>
            </w:r>
            <w:r w:rsidRPr="005549E2">
              <w:rPr>
                <w:sz w:val="28"/>
                <w:szCs w:val="28"/>
              </w:rPr>
              <w:t>cho</w:t>
            </w:r>
            <w:r w:rsidRPr="005549E2">
              <w:rPr>
                <w:spacing w:val="-6"/>
                <w:sz w:val="28"/>
                <w:szCs w:val="28"/>
              </w:rPr>
              <w:t xml:space="preserve"> </w:t>
            </w:r>
            <w:r w:rsidRPr="005549E2">
              <w:rPr>
                <w:sz w:val="28"/>
                <w:szCs w:val="28"/>
              </w:rPr>
              <w:t>người</w:t>
            </w:r>
            <w:r w:rsidRPr="005549E2">
              <w:rPr>
                <w:spacing w:val="-5"/>
                <w:sz w:val="28"/>
                <w:szCs w:val="28"/>
              </w:rPr>
              <w:t xml:space="preserve"> </w:t>
            </w:r>
            <w:r w:rsidRPr="005549E2">
              <w:rPr>
                <w:spacing w:val="-4"/>
                <w:sz w:val="28"/>
                <w:szCs w:val="28"/>
              </w:rPr>
              <w:t>dân.</w:t>
            </w:r>
          </w:p>
        </w:tc>
        <w:tc>
          <w:tcPr>
            <w:tcW w:w="474" w:type="pct"/>
          </w:tcPr>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r w:rsidRPr="005549E2">
              <w:rPr>
                <w:sz w:val="28"/>
                <w:szCs w:val="28"/>
              </w:rPr>
              <w:t>1</w:t>
            </w:r>
          </w:p>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p>
        </w:tc>
        <w:tc>
          <w:tcPr>
            <w:tcW w:w="489" w:type="pct"/>
          </w:tcPr>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r w:rsidRPr="005549E2">
              <w:rPr>
                <w:sz w:val="28"/>
                <w:szCs w:val="28"/>
              </w:rPr>
              <w:t>2</w:t>
            </w:r>
          </w:p>
        </w:tc>
        <w:tc>
          <w:tcPr>
            <w:tcW w:w="520" w:type="pct"/>
          </w:tcPr>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r w:rsidRPr="005549E2">
              <w:rPr>
                <w:sz w:val="28"/>
                <w:szCs w:val="28"/>
              </w:rPr>
              <w:t>3</w:t>
            </w:r>
          </w:p>
        </w:tc>
        <w:tc>
          <w:tcPr>
            <w:tcW w:w="474" w:type="pct"/>
          </w:tcPr>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r w:rsidRPr="005549E2">
              <w:rPr>
                <w:sz w:val="28"/>
                <w:szCs w:val="28"/>
              </w:rPr>
              <w:t>4</w:t>
            </w:r>
          </w:p>
        </w:tc>
        <w:tc>
          <w:tcPr>
            <w:tcW w:w="478" w:type="pct"/>
          </w:tcPr>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p>
          <w:p w:rsidR="005549E2" w:rsidRPr="005549E2" w:rsidRDefault="005549E2" w:rsidP="005549E2">
            <w:pPr>
              <w:spacing w:line="240" w:lineRule="auto"/>
              <w:ind w:left="-126" w:right="-118"/>
              <w:jc w:val="center"/>
              <w:rPr>
                <w:sz w:val="28"/>
                <w:szCs w:val="28"/>
              </w:rPr>
            </w:pPr>
            <w:r w:rsidRPr="005549E2">
              <w:rPr>
                <w:sz w:val="28"/>
                <w:szCs w:val="28"/>
              </w:rPr>
              <w:t>5</w:t>
            </w:r>
          </w:p>
        </w:tc>
      </w:tr>
      <w:tr w:rsidR="005549E2" w:rsidRPr="005549E2" w:rsidTr="005549E2">
        <w:trPr>
          <w:trHeight w:val="1838"/>
        </w:trPr>
        <w:tc>
          <w:tcPr>
            <w:tcW w:w="2565" w:type="pct"/>
            <w:vAlign w:val="center"/>
          </w:tcPr>
          <w:p w:rsidR="009C5613" w:rsidRPr="005549E2" w:rsidRDefault="009C5613" w:rsidP="00E74360">
            <w:pPr>
              <w:pStyle w:val="TableParagraph"/>
              <w:ind w:right="94"/>
              <w:jc w:val="both"/>
              <w:rPr>
                <w:sz w:val="28"/>
                <w:szCs w:val="28"/>
              </w:rPr>
            </w:pPr>
            <w:r w:rsidRPr="005549E2">
              <w:rPr>
                <w:sz w:val="28"/>
                <w:szCs w:val="28"/>
              </w:rPr>
              <w:t>Bộ phận Tiếp nhận và trả kết quả có</w:t>
            </w:r>
            <w:r w:rsidRPr="005549E2">
              <w:rPr>
                <w:spacing w:val="-1"/>
                <w:sz w:val="28"/>
                <w:szCs w:val="28"/>
              </w:rPr>
              <w:t xml:space="preserve"> </w:t>
            </w:r>
            <w:r w:rsidRPr="005549E2">
              <w:rPr>
                <w:sz w:val="28"/>
                <w:szCs w:val="28"/>
              </w:rPr>
              <w:t>trang</w:t>
            </w:r>
            <w:r w:rsidRPr="005549E2">
              <w:rPr>
                <w:spacing w:val="-4"/>
                <w:sz w:val="28"/>
                <w:szCs w:val="28"/>
              </w:rPr>
              <w:t xml:space="preserve"> </w:t>
            </w:r>
            <w:r w:rsidRPr="005549E2">
              <w:rPr>
                <w:sz w:val="28"/>
                <w:szCs w:val="28"/>
              </w:rPr>
              <w:t>thiết</w:t>
            </w:r>
            <w:r w:rsidRPr="005549E2">
              <w:rPr>
                <w:spacing w:val="-1"/>
                <w:sz w:val="28"/>
                <w:szCs w:val="28"/>
              </w:rPr>
              <w:t xml:space="preserve"> </w:t>
            </w:r>
            <w:r w:rsidRPr="005549E2">
              <w:rPr>
                <w:sz w:val="28"/>
                <w:szCs w:val="28"/>
              </w:rPr>
              <w:t>bị</w:t>
            </w:r>
            <w:r w:rsidRPr="005549E2">
              <w:rPr>
                <w:spacing w:val="-4"/>
                <w:sz w:val="28"/>
                <w:szCs w:val="28"/>
              </w:rPr>
              <w:t xml:space="preserve"> </w:t>
            </w:r>
            <w:r w:rsidRPr="005549E2">
              <w:rPr>
                <w:sz w:val="28"/>
                <w:szCs w:val="28"/>
              </w:rPr>
              <w:t>phục</w:t>
            </w:r>
            <w:r w:rsidRPr="005549E2">
              <w:rPr>
                <w:spacing w:val="-4"/>
                <w:sz w:val="28"/>
                <w:szCs w:val="28"/>
              </w:rPr>
              <w:t xml:space="preserve"> </w:t>
            </w:r>
            <w:r w:rsidRPr="005549E2">
              <w:rPr>
                <w:sz w:val="28"/>
                <w:szCs w:val="28"/>
              </w:rPr>
              <w:t>vụ người</w:t>
            </w:r>
            <w:r w:rsidRPr="005549E2">
              <w:rPr>
                <w:spacing w:val="-4"/>
                <w:sz w:val="28"/>
                <w:szCs w:val="28"/>
              </w:rPr>
              <w:t xml:space="preserve"> </w:t>
            </w:r>
            <w:r w:rsidRPr="005549E2">
              <w:rPr>
                <w:sz w:val="28"/>
                <w:szCs w:val="28"/>
              </w:rPr>
              <w:t>dân đầy đủ, chất lượng tốt, giúp người dân giải quyết công việc dễ dàng hơn.</w:t>
            </w:r>
          </w:p>
          <w:p w:rsidR="009C5613" w:rsidRPr="005549E2" w:rsidRDefault="009C5613" w:rsidP="00E74360">
            <w:pPr>
              <w:spacing w:line="240" w:lineRule="auto"/>
              <w:jc w:val="both"/>
              <w:rPr>
                <w:b/>
                <w:sz w:val="28"/>
                <w:szCs w:val="28"/>
              </w:rPr>
            </w:pPr>
            <w:r w:rsidRPr="005549E2">
              <w:rPr>
                <w:sz w:val="28"/>
                <w:szCs w:val="28"/>
              </w:rPr>
              <w:t>(</w:t>
            </w:r>
            <w:r w:rsidRPr="005549E2">
              <w:rPr>
                <w:i/>
                <w:sz w:val="28"/>
                <w:szCs w:val="28"/>
              </w:rPr>
              <w:t>Máy lấy số xếp hàng, máy tính, máy để tra cứu thông tin, máy điều hòa, quạt mát</w:t>
            </w:r>
            <w:r w:rsidRPr="005549E2">
              <w:rPr>
                <w:sz w:val="28"/>
                <w:szCs w:val="28"/>
              </w:rPr>
              <w:t>)</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733"/>
        </w:trPr>
        <w:tc>
          <w:tcPr>
            <w:tcW w:w="2565" w:type="pct"/>
            <w:vAlign w:val="center"/>
          </w:tcPr>
          <w:p w:rsidR="009C5613" w:rsidRPr="005549E2" w:rsidRDefault="009C5613" w:rsidP="00E74360">
            <w:pPr>
              <w:spacing w:line="240" w:lineRule="auto"/>
              <w:jc w:val="both"/>
              <w:rPr>
                <w:b/>
                <w:sz w:val="28"/>
                <w:szCs w:val="28"/>
              </w:rPr>
            </w:pPr>
            <w:r w:rsidRPr="005549E2">
              <w:rPr>
                <w:b/>
                <w:sz w:val="28"/>
                <w:szCs w:val="28"/>
              </w:rPr>
              <w:t>B. Thủ tục hành chính</w:t>
            </w:r>
          </w:p>
        </w:tc>
        <w:tc>
          <w:tcPr>
            <w:tcW w:w="474" w:type="pct"/>
          </w:tcPr>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tc>
        <w:tc>
          <w:tcPr>
            <w:tcW w:w="520" w:type="pct"/>
          </w:tcPr>
          <w:p w:rsidR="009C5613" w:rsidRPr="005549E2" w:rsidRDefault="009C5613" w:rsidP="00E74360">
            <w:pPr>
              <w:spacing w:line="240" w:lineRule="auto"/>
              <w:ind w:left="-126" w:right="-118"/>
              <w:jc w:val="center"/>
              <w:rPr>
                <w:sz w:val="28"/>
                <w:szCs w:val="28"/>
              </w:rPr>
            </w:pPr>
          </w:p>
        </w:tc>
        <w:tc>
          <w:tcPr>
            <w:tcW w:w="474" w:type="pct"/>
          </w:tcPr>
          <w:p w:rsidR="009C5613" w:rsidRPr="005549E2" w:rsidRDefault="009C5613" w:rsidP="00E74360">
            <w:pPr>
              <w:spacing w:line="240" w:lineRule="auto"/>
              <w:ind w:left="-126" w:right="-118"/>
              <w:jc w:val="center"/>
              <w:rPr>
                <w:sz w:val="28"/>
                <w:szCs w:val="28"/>
              </w:rPr>
            </w:pPr>
          </w:p>
        </w:tc>
        <w:tc>
          <w:tcPr>
            <w:tcW w:w="478" w:type="pct"/>
          </w:tcPr>
          <w:p w:rsidR="009C5613" w:rsidRPr="005549E2" w:rsidRDefault="009C5613" w:rsidP="00E74360">
            <w:pPr>
              <w:spacing w:line="240" w:lineRule="auto"/>
              <w:ind w:left="-126" w:right="-118"/>
              <w:jc w:val="center"/>
              <w:rPr>
                <w:sz w:val="28"/>
                <w:szCs w:val="28"/>
              </w:rPr>
            </w:pPr>
          </w:p>
        </w:tc>
      </w:tr>
      <w:tr w:rsidR="005549E2" w:rsidRPr="005549E2" w:rsidTr="005549E2">
        <w:trPr>
          <w:trHeight w:val="1838"/>
        </w:trPr>
        <w:tc>
          <w:tcPr>
            <w:tcW w:w="2565" w:type="pct"/>
            <w:vAlign w:val="center"/>
          </w:tcPr>
          <w:p w:rsidR="009C5613" w:rsidRPr="005549E2" w:rsidRDefault="009C5613" w:rsidP="00E74360">
            <w:pPr>
              <w:pStyle w:val="TableParagraph"/>
              <w:spacing w:before="2"/>
              <w:ind w:left="105"/>
              <w:jc w:val="both"/>
              <w:rPr>
                <w:sz w:val="28"/>
                <w:szCs w:val="28"/>
              </w:rPr>
            </w:pPr>
            <w:r w:rsidRPr="005549E2">
              <w:rPr>
                <w:sz w:val="28"/>
                <w:szCs w:val="28"/>
              </w:rPr>
              <w:t>Quy định thủ tục hành chính được niêm yết công</w:t>
            </w:r>
            <w:r w:rsidRPr="005549E2">
              <w:rPr>
                <w:spacing w:val="40"/>
                <w:sz w:val="28"/>
                <w:szCs w:val="28"/>
              </w:rPr>
              <w:t xml:space="preserve"> </w:t>
            </w:r>
            <w:r w:rsidRPr="005549E2">
              <w:rPr>
                <w:sz w:val="28"/>
                <w:szCs w:val="28"/>
              </w:rPr>
              <w:t>khai</w:t>
            </w:r>
            <w:r w:rsidRPr="005549E2">
              <w:rPr>
                <w:spacing w:val="13"/>
                <w:sz w:val="28"/>
                <w:szCs w:val="28"/>
              </w:rPr>
              <w:t xml:space="preserve"> </w:t>
            </w:r>
            <w:r w:rsidRPr="005549E2">
              <w:rPr>
                <w:sz w:val="28"/>
                <w:szCs w:val="28"/>
              </w:rPr>
              <w:t>tại</w:t>
            </w:r>
            <w:r w:rsidRPr="005549E2">
              <w:rPr>
                <w:spacing w:val="15"/>
                <w:sz w:val="28"/>
                <w:szCs w:val="28"/>
              </w:rPr>
              <w:t xml:space="preserve"> </w:t>
            </w:r>
            <w:r w:rsidRPr="005549E2">
              <w:rPr>
                <w:sz w:val="28"/>
                <w:szCs w:val="28"/>
              </w:rPr>
              <w:t>Bộ</w:t>
            </w:r>
            <w:r w:rsidRPr="005549E2">
              <w:rPr>
                <w:spacing w:val="14"/>
                <w:sz w:val="28"/>
                <w:szCs w:val="28"/>
              </w:rPr>
              <w:t xml:space="preserve"> </w:t>
            </w:r>
            <w:r w:rsidRPr="005549E2">
              <w:rPr>
                <w:spacing w:val="-4"/>
                <w:sz w:val="28"/>
                <w:szCs w:val="28"/>
              </w:rPr>
              <w:t>phận</w:t>
            </w:r>
            <w:r w:rsidRPr="005549E2">
              <w:rPr>
                <w:spacing w:val="-4"/>
                <w:sz w:val="28"/>
                <w:szCs w:val="28"/>
                <w:lang w:val="en-US"/>
              </w:rPr>
              <w:t xml:space="preserve"> </w:t>
            </w:r>
            <w:r w:rsidRPr="005549E2">
              <w:rPr>
                <w:spacing w:val="-2"/>
                <w:sz w:val="28"/>
                <w:szCs w:val="28"/>
              </w:rPr>
              <w:t>Tiếp</w:t>
            </w:r>
            <w:r w:rsidRPr="005549E2">
              <w:rPr>
                <w:spacing w:val="-15"/>
                <w:sz w:val="28"/>
                <w:szCs w:val="28"/>
              </w:rPr>
              <w:t xml:space="preserve"> </w:t>
            </w:r>
            <w:r w:rsidRPr="005549E2">
              <w:rPr>
                <w:spacing w:val="-2"/>
                <w:sz w:val="28"/>
                <w:szCs w:val="28"/>
              </w:rPr>
              <w:t>nhận</w:t>
            </w:r>
            <w:r w:rsidRPr="005549E2">
              <w:rPr>
                <w:spacing w:val="-7"/>
                <w:sz w:val="28"/>
                <w:szCs w:val="28"/>
              </w:rPr>
              <w:t xml:space="preserve"> </w:t>
            </w:r>
            <w:r w:rsidRPr="005549E2">
              <w:rPr>
                <w:spacing w:val="-2"/>
                <w:sz w:val="28"/>
                <w:szCs w:val="28"/>
              </w:rPr>
              <w:t>và</w:t>
            </w:r>
            <w:r w:rsidRPr="005549E2">
              <w:rPr>
                <w:spacing w:val="-6"/>
                <w:sz w:val="28"/>
                <w:szCs w:val="28"/>
              </w:rPr>
              <w:t xml:space="preserve"> </w:t>
            </w:r>
            <w:r w:rsidRPr="005549E2">
              <w:rPr>
                <w:spacing w:val="-2"/>
                <w:sz w:val="28"/>
                <w:szCs w:val="28"/>
              </w:rPr>
              <w:t>trả</w:t>
            </w:r>
            <w:r w:rsidRPr="005549E2">
              <w:rPr>
                <w:spacing w:val="-6"/>
                <w:sz w:val="28"/>
                <w:szCs w:val="28"/>
              </w:rPr>
              <w:t xml:space="preserve"> </w:t>
            </w:r>
            <w:r w:rsidRPr="005549E2">
              <w:rPr>
                <w:spacing w:val="-2"/>
                <w:sz w:val="28"/>
                <w:szCs w:val="28"/>
              </w:rPr>
              <w:t>kết</w:t>
            </w:r>
            <w:r w:rsidRPr="005549E2">
              <w:rPr>
                <w:spacing w:val="-4"/>
                <w:sz w:val="28"/>
                <w:szCs w:val="28"/>
              </w:rPr>
              <w:t xml:space="preserve"> </w:t>
            </w:r>
            <w:r w:rsidRPr="005549E2">
              <w:rPr>
                <w:spacing w:val="-2"/>
                <w:sz w:val="28"/>
                <w:szCs w:val="28"/>
              </w:rPr>
              <w:t>quả</w:t>
            </w:r>
            <w:r w:rsidRPr="005549E2">
              <w:rPr>
                <w:spacing w:val="-4"/>
                <w:sz w:val="28"/>
                <w:szCs w:val="28"/>
              </w:rPr>
              <w:t xml:space="preserve"> </w:t>
            </w:r>
            <w:r w:rsidRPr="005549E2">
              <w:rPr>
                <w:spacing w:val="-2"/>
                <w:sz w:val="28"/>
                <w:szCs w:val="28"/>
              </w:rPr>
              <w:t>giúp</w:t>
            </w:r>
            <w:r w:rsidRPr="005549E2">
              <w:rPr>
                <w:spacing w:val="-15"/>
                <w:sz w:val="28"/>
                <w:szCs w:val="28"/>
              </w:rPr>
              <w:t xml:space="preserve"> </w:t>
            </w:r>
            <w:r w:rsidRPr="005549E2">
              <w:rPr>
                <w:spacing w:val="-2"/>
                <w:sz w:val="28"/>
                <w:szCs w:val="28"/>
              </w:rPr>
              <w:t>người</w:t>
            </w:r>
            <w:r w:rsidRPr="005549E2">
              <w:rPr>
                <w:spacing w:val="-14"/>
                <w:sz w:val="28"/>
                <w:szCs w:val="28"/>
              </w:rPr>
              <w:t xml:space="preserve"> </w:t>
            </w:r>
            <w:r w:rsidRPr="005549E2">
              <w:rPr>
                <w:spacing w:val="-2"/>
                <w:sz w:val="28"/>
                <w:szCs w:val="28"/>
              </w:rPr>
              <w:t>dân</w:t>
            </w:r>
            <w:r w:rsidRPr="005549E2">
              <w:rPr>
                <w:spacing w:val="-14"/>
                <w:sz w:val="28"/>
                <w:szCs w:val="28"/>
              </w:rPr>
              <w:t xml:space="preserve"> </w:t>
            </w:r>
            <w:r w:rsidRPr="005549E2">
              <w:rPr>
                <w:spacing w:val="-2"/>
                <w:sz w:val="28"/>
                <w:szCs w:val="28"/>
              </w:rPr>
              <w:t>dễ</w:t>
            </w:r>
            <w:r w:rsidRPr="005549E2">
              <w:rPr>
                <w:spacing w:val="-14"/>
                <w:sz w:val="28"/>
                <w:szCs w:val="28"/>
              </w:rPr>
              <w:t xml:space="preserve"> </w:t>
            </w:r>
            <w:r w:rsidRPr="005549E2">
              <w:rPr>
                <w:spacing w:val="-2"/>
                <w:sz w:val="28"/>
                <w:szCs w:val="28"/>
              </w:rPr>
              <w:t>thấy,</w:t>
            </w:r>
            <w:r w:rsidRPr="005549E2">
              <w:rPr>
                <w:spacing w:val="-15"/>
                <w:sz w:val="28"/>
                <w:szCs w:val="28"/>
              </w:rPr>
              <w:t xml:space="preserve"> </w:t>
            </w:r>
            <w:r w:rsidRPr="005549E2">
              <w:rPr>
                <w:spacing w:val="-2"/>
                <w:sz w:val="28"/>
                <w:szCs w:val="28"/>
              </w:rPr>
              <w:t>dễ</w:t>
            </w:r>
            <w:r w:rsidRPr="005549E2">
              <w:rPr>
                <w:spacing w:val="-14"/>
                <w:sz w:val="28"/>
                <w:szCs w:val="28"/>
              </w:rPr>
              <w:t xml:space="preserve"> </w:t>
            </w:r>
            <w:r w:rsidRPr="005549E2">
              <w:rPr>
                <w:spacing w:val="-4"/>
                <w:sz w:val="28"/>
                <w:szCs w:val="28"/>
              </w:rPr>
              <w:t>đọc.</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592"/>
        </w:trPr>
        <w:tc>
          <w:tcPr>
            <w:tcW w:w="2565" w:type="pct"/>
            <w:vAlign w:val="center"/>
          </w:tcPr>
          <w:p w:rsidR="009C5613" w:rsidRPr="005549E2" w:rsidRDefault="009C5613" w:rsidP="00E74360">
            <w:pPr>
              <w:spacing w:line="240" w:lineRule="auto"/>
              <w:jc w:val="both"/>
              <w:rPr>
                <w:b/>
                <w:sz w:val="28"/>
                <w:szCs w:val="28"/>
                <w:u w:val="single"/>
              </w:rPr>
            </w:pPr>
            <w:r w:rsidRPr="005549E2">
              <w:rPr>
                <w:sz w:val="28"/>
                <w:szCs w:val="28"/>
              </w:rPr>
              <w:t>Công chức yêu cầu người dân nộp hồ sơ giải quyết thủ tục hành chính đúng theo quy định.</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224"/>
        </w:trPr>
        <w:tc>
          <w:tcPr>
            <w:tcW w:w="2565" w:type="pct"/>
            <w:vAlign w:val="center"/>
          </w:tcPr>
          <w:p w:rsidR="009C5613" w:rsidRPr="005549E2" w:rsidRDefault="009C5613" w:rsidP="00E74360">
            <w:pPr>
              <w:spacing w:line="240" w:lineRule="auto"/>
              <w:jc w:val="both"/>
              <w:rPr>
                <w:b/>
                <w:sz w:val="28"/>
                <w:szCs w:val="28"/>
              </w:rPr>
            </w:pPr>
            <w:r w:rsidRPr="005549E2">
              <w:rPr>
                <w:sz w:val="28"/>
                <w:szCs w:val="28"/>
              </w:rPr>
              <w:lastRenderedPageBreak/>
              <w:t>Công chức yêu cầu người dân đóng phí/lệ phí giải quyết thủ tục hành chính đúng theo quy định.</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983"/>
        </w:trPr>
        <w:tc>
          <w:tcPr>
            <w:tcW w:w="2565" w:type="pct"/>
            <w:vAlign w:val="center"/>
          </w:tcPr>
          <w:p w:rsidR="009C5613" w:rsidRPr="005549E2" w:rsidRDefault="009C5613" w:rsidP="00E74360">
            <w:pPr>
              <w:spacing w:line="240" w:lineRule="auto"/>
              <w:jc w:val="both"/>
              <w:rPr>
                <w:b/>
                <w:sz w:val="28"/>
                <w:szCs w:val="28"/>
              </w:rPr>
            </w:pPr>
            <w:r w:rsidRPr="005549E2">
              <w:rPr>
                <w:sz w:val="28"/>
                <w:szCs w:val="28"/>
              </w:rPr>
              <w:t>Thời hạn giải quyết thủ tục hành chính cho người dân đúng theo quy định.</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024"/>
        </w:trPr>
        <w:tc>
          <w:tcPr>
            <w:tcW w:w="2565" w:type="pct"/>
            <w:vAlign w:val="center"/>
          </w:tcPr>
          <w:p w:rsidR="009C5613" w:rsidRPr="005549E2" w:rsidRDefault="009C5613" w:rsidP="00E74360">
            <w:pPr>
              <w:spacing w:line="240" w:lineRule="auto"/>
              <w:jc w:val="both"/>
              <w:rPr>
                <w:b/>
                <w:sz w:val="28"/>
                <w:szCs w:val="28"/>
              </w:rPr>
            </w:pPr>
            <w:r w:rsidRPr="005549E2">
              <w:rPr>
                <w:b/>
                <w:sz w:val="28"/>
                <w:szCs w:val="28"/>
              </w:rPr>
              <w:t xml:space="preserve"> Công chức trực tiếp giải quyết công việc</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tc>
        <w:tc>
          <w:tcPr>
            <w:tcW w:w="520" w:type="pct"/>
          </w:tcPr>
          <w:p w:rsidR="009C5613" w:rsidRPr="005549E2" w:rsidRDefault="009C5613" w:rsidP="00E74360">
            <w:pPr>
              <w:spacing w:line="240" w:lineRule="auto"/>
              <w:ind w:left="-126" w:right="-118"/>
              <w:jc w:val="center"/>
              <w:rPr>
                <w:sz w:val="28"/>
                <w:szCs w:val="28"/>
              </w:rPr>
            </w:pPr>
          </w:p>
        </w:tc>
        <w:tc>
          <w:tcPr>
            <w:tcW w:w="474" w:type="pct"/>
          </w:tcPr>
          <w:p w:rsidR="009C5613" w:rsidRPr="005549E2" w:rsidRDefault="009C5613" w:rsidP="00E74360">
            <w:pPr>
              <w:spacing w:line="240" w:lineRule="auto"/>
              <w:ind w:left="-126" w:right="-118"/>
              <w:jc w:val="center"/>
              <w:rPr>
                <w:sz w:val="28"/>
                <w:szCs w:val="28"/>
              </w:rPr>
            </w:pPr>
          </w:p>
        </w:tc>
        <w:tc>
          <w:tcPr>
            <w:tcW w:w="478" w:type="pct"/>
          </w:tcPr>
          <w:p w:rsidR="009C5613" w:rsidRPr="005549E2" w:rsidRDefault="009C5613" w:rsidP="00E74360">
            <w:pPr>
              <w:spacing w:line="240" w:lineRule="auto"/>
              <w:ind w:left="-126" w:right="-118"/>
              <w:jc w:val="center"/>
              <w:rPr>
                <w:sz w:val="28"/>
                <w:szCs w:val="28"/>
              </w:rPr>
            </w:pPr>
          </w:p>
        </w:tc>
      </w:tr>
      <w:tr w:rsidR="005549E2" w:rsidRPr="005549E2" w:rsidTr="005549E2">
        <w:trPr>
          <w:trHeight w:val="1024"/>
        </w:trPr>
        <w:tc>
          <w:tcPr>
            <w:tcW w:w="2565" w:type="pct"/>
            <w:vAlign w:val="center"/>
          </w:tcPr>
          <w:p w:rsidR="009C5613" w:rsidRPr="005549E2" w:rsidRDefault="009C5613" w:rsidP="00E74360">
            <w:pPr>
              <w:spacing w:line="240" w:lineRule="auto"/>
              <w:jc w:val="both"/>
              <w:rPr>
                <w:b/>
                <w:sz w:val="28"/>
                <w:szCs w:val="28"/>
              </w:rPr>
            </w:pPr>
            <w:r w:rsidRPr="005549E2">
              <w:rPr>
                <w:sz w:val="28"/>
                <w:szCs w:val="28"/>
              </w:rPr>
              <w:t>Công chức tại</w:t>
            </w:r>
            <w:r w:rsidRPr="005549E2">
              <w:rPr>
                <w:spacing w:val="15"/>
                <w:sz w:val="28"/>
                <w:szCs w:val="28"/>
              </w:rPr>
              <w:t xml:space="preserve"> </w:t>
            </w:r>
            <w:r w:rsidRPr="005549E2">
              <w:rPr>
                <w:sz w:val="28"/>
                <w:szCs w:val="28"/>
              </w:rPr>
              <w:t>Bộ</w:t>
            </w:r>
            <w:r w:rsidRPr="005549E2">
              <w:rPr>
                <w:spacing w:val="14"/>
                <w:sz w:val="28"/>
                <w:szCs w:val="28"/>
              </w:rPr>
              <w:t xml:space="preserve"> </w:t>
            </w:r>
            <w:r w:rsidRPr="005549E2">
              <w:rPr>
                <w:spacing w:val="-4"/>
                <w:sz w:val="28"/>
                <w:szCs w:val="28"/>
              </w:rPr>
              <w:t xml:space="preserve">phận </w:t>
            </w:r>
            <w:r w:rsidRPr="005549E2">
              <w:rPr>
                <w:spacing w:val="-2"/>
                <w:sz w:val="28"/>
                <w:szCs w:val="28"/>
              </w:rPr>
              <w:t>Tiếp</w:t>
            </w:r>
            <w:r w:rsidRPr="005549E2">
              <w:rPr>
                <w:spacing w:val="-15"/>
                <w:sz w:val="28"/>
                <w:szCs w:val="28"/>
              </w:rPr>
              <w:t xml:space="preserve"> </w:t>
            </w:r>
            <w:r w:rsidRPr="005549E2">
              <w:rPr>
                <w:spacing w:val="-2"/>
                <w:sz w:val="28"/>
                <w:szCs w:val="28"/>
              </w:rPr>
              <w:t>nhận</w:t>
            </w:r>
            <w:r w:rsidRPr="005549E2">
              <w:rPr>
                <w:spacing w:val="-7"/>
                <w:sz w:val="28"/>
                <w:szCs w:val="28"/>
              </w:rPr>
              <w:t xml:space="preserve"> </w:t>
            </w:r>
            <w:r w:rsidRPr="005549E2">
              <w:rPr>
                <w:spacing w:val="-2"/>
                <w:sz w:val="28"/>
                <w:szCs w:val="28"/>
              </w:rPr>
              <w:t>và</w:t>
            </w:r>
            <w:r w:rsidRPr="005549E2">
              <w:rPr>
                <w:spacing w:val="-6"/>
                <w:sz w:val="28"/>
                <w:szCs w:val="28"/>
              </w:rPr>
              <w:t xml:space="preserve"> </w:t>
            </w:r>
            <w:r w:rsidRPr="005549E2">
              <w:rPr>
                <w:spacing w:val="-2"/>
                <w:sz w:val="28"/>
                <w:szCs w:val="28"/>
              </w:rPr>
              <w:t>trả</w:t>
            </w:r>
            <w:r w:rsidRPr="005549E2">
              <w:rPr>
                <w:spacing w:val="-6"/>
                <w:sz w:val="28"/>
                <w:szCs w:val="28"/>
              </w:rPr>
              <w:t xml:space="preserve"> </w:t>
            </w:r>
            <w:r w:rsidRPr="005549E2">
              <w:rPr>
                <w:spacing w:val="-2"/>
                <w:sz w:val="28"/>
                <w:szCs w:val="28"/>
              </w:rPr>
              <w:t>kết</w:t>
            </w:r>
            <w:r w:rsidRPr="005549E2">
              <w:rPr>
                <w:spacing w:val="-4"/>
                <w:sz w:val="28"/>
                <w:szCs w:val="28"/>
              </w:rPr>
              <w:t xml:space="preserve"> </w:t>
            </w:r>
            <w:r w:rsidRPr="005549E2">
              <w:rPr>
                <w:spacing w:val="-2"/>
                <w:sz w:val="28"/>
                <w:szCs w:val="28"/>
              </w:rPr>
              <w:t>quả</w:t>
            </w:r>
            <w:r w:rsidRPr="005549E2">
              <w:rPr>
                <w:spacing w:val="-4"/>
                <w:sz w:val="28"/>
                <w:szCs w:val="28"/>
              </w:rPr>
              <w:t xml:space="preserve"> </w:t>
            </w:r>
            <w:r w:rsidRPr="005549E2">
              <w:rPr>
                <w:sz w:val="28"/>
                <w:szCs w:val="28"/>
              </w:rPr>
              <w:t>có thái độ giao tiếp lịch sự, tôn trọng đối với người dân</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024"/>
        </w:trPr>
        <w:tc>
          <w:tcPr>
            <w:tcW w:w="2565" w:type="pct"/>
            <w:vAlign w:val="center"/>
          </w:tcPr>
          <w:p w:rsidR="009C5613" w:rsidRPr="005549E2" w:rsidRDefault="009C5613" w:rsidP="00E74360">
            <w:pPr>
              <w:pStyle w:val="TableParagraph"/>
              <w:spacing w:before="2"/>
              <w:ind w:right="91"/>
              <w:jc w:val="both"/>
              <w:rPr>
                <w:sz w:val="28"/>
                <w:szCs w:val="28"/>
              </w:rPr>
            </w:pPr>
            <w:r w:rsidRPr="005549E2">
              <w:rPr>
                <w:sz w:val="28"/>
                <w:szCs w:val="28"/>
              </w:rPr>
              <w:t>Công chức tại</w:t>
            </w:r>
            <w:r w:rsidRPr="005549E2">
              <w:rPr>
                <w:spacing w:val="15"/>
                <w:sz w:val="28"/>
                <w:szCs w:val="28"/>
              </w:rPr>
              <w:t xml:space="preserve"> </w:t>
            </w:r>
            <w:r w:rsidRPr="005549E2">
              <w:rPr>
                <w:sz w:val="28"/>
                <w:szCs w:val="28"/>
              </w:rPr>
              <w:t>Bộ</w:t>
            </w:r>
            <w:r w:rsidRPr="005549E2">
              <w:rPr>
                <w:spacing w:val="14"/>
                <w:sz w:val="28"/>
                <w:szCs w:val="28"/>
              </w:rPr>
              <w:t xml:space="preserve"> </w:t>
            </w:r>
            <w:r w:rsidRPr="005549E2">
              <w:rPr>
                <w:spacing w:val="-4"/>
                <w:sz w:val="28"/>
                <w:szCs w:val="28"/>
              </w:rPr>
              <w:t>phận</w:t>
            </w:r>
            <w:r w:rsidRPr="005549E2">
              <w:rPr>
                <w:spacing w:val="-4"/>
                <w:sz w:val="28"/>
                <w:szCs w:val="28"/>
                <w:lang w:val="en-US"/>
              </w:rPr>
              <w:t xml:space="preserve"> </w:t>
            </w:r>
            <w:r w:rsidRPr="005549E2">
              <w:rPr>
                <w:spacing w:val="-2"/>
                <w:sz w:val="28"/>
                <w:szCs w:val="28"/>
              </w:rPr>
              <w:t>Tiếp</w:t>
            </w:r>
            <w:r w:rsidRPr="005549E2">
              <w:rPr>
                <w:spacing w:val="-15"/>
                <w:sz w:val="28"/>
                <w:szCs w:val="28"/>
              </w:rPr>
              <w:t xml:space="preserve"> </w:t>
            </w:r>
            <w:r w:rsidRPr="005549E2">
              <w:rPr>
                <w:spacing w:val="-2"/>
                <w:sz w:val="28"/>
                <w:szCs w:val="28"/>
              </w:rPr>
              <w:t>nhận</w:t>
            </w:r>
            <w:r w:rsidRPr="005549E2">
              <w:rPr>
                <w:spacing w:val="-7"/>
                <w:sz w:val="28"/>
                <w:szCs w:val="28"/>
              </w:rPr>
              <w:t xml:space="preserve"> </w:t>
            </w:r>
            <w:r w:rsidRPr="005549E2">
              <w:rPr>
                <w:spacing w:val="-2"/>
                <w:sz w:val="28"/>
                <w:szCs w:val="28"/>
              </w:rPr>
              <w:t>và</w:t>
            </w:r>
            <w:r w:rsidRPr="005549E2">
              <w:rPr>
                <w:spacing w:val="-6"/>
                <w:sz w:val="28"/>
                <w:szCs w:val="28"/>
              </w:rPr>
              <w:t xml:space="preserve"> </w:t>
            </w:r>
            <w:r w:rsidRPr="005549E2">
              <w:rPr>
                <w:spacing w:val="-2"/>
                <w:sz w:val="28"/>
                <w:szCs w:val="28"/>
              </w:rPr>
              <w:t>trả</w:t>
            </w:r>
            <w:r w:rsidRPr="005549E2">
              <w:rPr>
                <w:spacing w:val="-6"/>
                <w:sz w:val="28"/>
                <w:szCs w:val="28"/>
              </w:rPr>
              <w:t xml:space="preserve"> </w:t>
            </w:r>
            <w:r w:rsidRPr="005549E2">
              <w:rPr>
                <w:spacing w:val="-2"/>
                <w:sz w:val="28"/>
                <w:szCs w:val="28"/>
              </w:rPr>
              <w:t>kết</w:t>
            </w:r>
            <w:r w:rsidRPr="005549E2">
              <w:rPr>
                <w:spacing w:val="-4"/>
                <w:sz w:val="28"/>
                <w:szCs w:val="28"/>
              </w:rPr>
              <w:t xml:space="preserve"> </w:t>
            </w:r>
            <w:r w:rsidRPr="005549E2">
              <w:rPr>
                <w:spacing w:val="-2"/>
                <w:sz w:val="28"/>
                <w:szCs w:val="28"/>
              </w:rPr>
              <w:t>quả</w:t>
            </w:r>
            <w:r w:rsidRPr="005549E2">
              <w:rPr>
                <w:spacing w:val="-4"/>
                <w:sz w:val="28"/>
                <w:szCs w:val="28"/>
              </w:rPr>
              <w:t xml:space="preserve"> </w:t>
            </w:r>
            <w:r w:rsidRPr="005549E2">
              <w:rPr>
                <w:sz w:val="28"/>
                <w:szCs w:val="28"/>
              </w:rPr>
              <w:t>hướng</w:t>
            </w:r>
            <w:r w:rsidRPr="005549E2">
              <w:rPr>
                <w:spacing w:val="-12"/>
                <w:sz w:val="28"/>
                <w:szCs w:val="28"/>
              </w:rPr>
              <w:t xml:space="preserve"> </w:t>
            </w:r>
            <w:r w:rsidRPr="005549E2">
              <w:rPr>
                <w:sz w:val="28"/>
                <w:szCs w:val="28"/>
              </w:rPr>
              <w:t>dẫn</w:t>
            </w:r>
            <w:r w:rsidRPr="005549E2">
              <w:rPr>
                <w:spacing w:val="-14"/>
                <w:sz w:val="28"/>
                <w:szCs w:val="28"/>
              </w:rPr>
              <w:t xml:space="preserve"> </w:t>
            </w:r>
            <w:r w:rsidRPr="005549E2">
              <w:rPr>
                <w:sz w:val="28"/>
                <w:szCs w:val="28"/>
              </w:rPr>
              <w:t>hồ</w:t>
            </w:r>
            <w:r w:rsidRPr="005549E2">
              <w:rPr>
                <w:spacing w:val="-12"/>
                <w:sz w:val="28"/>
                <w:szCs w:val="28"/>
              </w:rPr>
              <w:t xml:space="preserve"> </w:t>
            </w:r>
            <w:r w:rsidRPr="005549E2">
              <w:rPr>
                <w:sz w:val="28"/>
                <w:szCs w:val="28"/>
              </w:rPr>
              <w:t>sơ dễ</w:t>
            </w:r>
            <w:r w:rsidRPr="005549E2">
              <w:rPr>
                <w:spacing w:val="3"/>
                <w:sz w:val="28"/>
                <w:szCs w:val="28"/>
              </w:rPr>
              <w:t xml:space="preserve"> </w:t>
            </w:r>
            <w:r w:rsidRPr="005549E2">
              <w:rPr>
                <w:sz w:val="28"/>
                <w:szCs w:val="28"/>
              </w:rPr>
              <w:t>hiểu,</w:t>
            </w:r>
            <w:r w:rsidRPr="005549E2">
              <w:rPr>
                <w:spacing w:val="3"/>
                <w:sz w:val="28"/>
                <w:szCs w:val="28"/>
              </w:rPr>
              <w:t xml:space="preserve"> </w:t>
            </w:r>
            <w:r w:rsidRPr="005549E2">
              <w:rPr>
                <w:sz w:val="28"/>
                <w:szCs w:val="28"/>
              </w:rPr>
              <w:t>đầy</w:t>
            </w:r>
            <w:r w:rsidRPr="005549E2">
              <w:rPr>
                <w:spacing w:val="4"/>
                <w:sz w:val="28"/>
                <w:szCs w:val="28"/>
              </w:rPr>
              <w:t xml:space="preserve"> </w:t>
            </w:r>
            <w:r w:rsidRPr="005549E2">
              <w:rPr>
                <w:sz w:val="28"/>
                <w:szCs w:val="28"/>
              </w:rPr>
              <w:t>đủ,</w:t>
            </w:r>
            <w:r w:rsidRPr="005549E2">
              <w:rPr>
                <w:spacing w:val="3"/>
                <w:sz w:val="28"/>
                <w:szCs w:val="28"/>
              </w:rPr>
              <w:t xml:space="preserve"> </w:t>
            </w:r>
            <w:r w:rsidRPr="005549E2">
              <w:rPr>
                <w:sz w:val="28"/>
                <w:szCs w:val="28"/>
              </w:rPr>
              <w:t>giúp</w:t>
            </w:r>
            <w:r w:rsidRPr="005549E2">
              <w:rPr>
                <w:spacing w:val="7"/>
                <w:sz w:val="28"/>
                <w:szCs w:val="28"/>
              </w:rPr>
              <w:t xml:space="preserve"> </w:t>
            </w:r>
            <w:r w:rsidRPr="005549E2">
              <w:rPr>
                <w:sz w:val="28"/>
                <w:szCs w:val="28"/>
              </w:rPr>
              <w:t>người</w:t>
            </w:r>
            <w:r w:rsidRPr="005549E2">
              <w:rPr>
                <w:spacing w:val="-13"/>
                <w:sz w:val="28"/>
                <w:szCs w:val="28"/>
              </w:rPr>
              <w:t xml:space="preserve"> </w:t>
            </w:r>
            <w:r w:rsidRPr="005549E2">
              <w:rPr>
                <w:sz w:val="28"/>
                <w:szCs w:val="28"/>
              </w:rPr>
              <w:t>dân</w:t>
            </w:r>
            <w:r w:rsidRPr="005549E2">
              <w:rPr>
                <w:spacing w:val="-13"/>
                <w:sz w:val="28"/>
                <w:szCs w:val="28"/>
              </w:rPr>
              <w:t xml:space="preserve"> </w:t>
            </w:r>
            <w:r w:rsidRPr="005549E2">
              <w:rPr>
                <w:sz w:val="28"/>
                <w:szCs w:val="28"/>
              </w:rPr>
              <w:t>có</w:t>
            </w:r>
            <w:r w:rsidRPr="005549E2">
              <w:rPr>
                <w:spacing w:val="-10"/>
                <w:sz w:val="28"/>
                <w:szCs w:val="28"/>
              </w:rPr>
              <w:t xml:space="preserve"> </w:t>
            </w:r>
            <w:r w:rsidRPr="005549E2">
              <w:rPr>
                <w:sz w:val="28"/>
                <w:szCs w:val="28"/>
              </w:rPr>
              <w:t>thể</w:t>
            </w:r>
            <w:r w:rsidRPr="005549E2">
              <w:rPr>
                <w:spacing w:val="-11"/>
                <w:sz w:val="28"/>
                <w:szCs w:val="28"/>
              </w:rPr>
              <w:t xml:space="preserve"> </w:t>
            </w:r>
            <w:r w:rsidRPr="005549E2">
              <w:rPr>
                <w:sz w:val="28"/>
                <w:szCs w:val="28"/>
              </w:rPr>
              <w:t>hoàn</w:t>
            </w:r>
            <w:r w:rsidRPr="005549E2">
              <w:rPr>
                <w:spacing w:val="-13"/>
                <w:sz w:val="28"/>
                <w:szCs w:val="28"/>
              </w:rPr>
              <w:t xml:space="preserve"> </w:t>
            </w:r>
            <w:r w:rsidRPr="005549E2">
              <w:rPr>
                <w:sz w:val="28"/>
                <w:szCs w:val="28"/>
              </w:rPr>
              <w:t>thiện</w:t>
            </w:r>
            <w:r w:rsidRPr="005549E2">
              <w:rPr>
                <w:spacing w:val="-13"/>
                <w:sz w:val="28"/>
                <w:szCs w:val="28"/>
              </w:rPr>
              <w:t xml:space="preserve"> </w:t>
            </w:r>
            <w:r w:rsidRPr="005549E2">
              <w:rPr>
                <w:sz w:val="28"/>
                <w:szCs w:val="28"/>
              </w:rPr>
              <w:t>hồ</w:t>
            </w:r>
            <w:r w:rsidRPr="005549E2">
              <w:rPr>
                <w:spacing w:val="-12"/>
                <w:sz w:val="28"/>
                <w:szCs w:val="28"/>
              </w:rPr>
              <w:t xml:space="preserve"> </w:t>
            </w:r>
            <w:r w:rsidRPr="005549E2">
              <w:rPr>
                <w:spacing w:val="-5"/>
                <w:sz w:val="28"/>
                <w:szCs w:val="28"/>
              </w:rPr>
              <w:t>sơ</w:t>
            </w:r>
            <w:r w:rsidRPr="005549E2">
              <w:rPr>
                <w:spacing w:val="-5"/>
                <w:sz w:val="28"/>
                <w:szCs w:val="28"/>
                <w:lang w:val="en-US"/>
              </w:rPr>
              <w:t xml:space="preserve"> </w:t>
            </w:r>
            <w:r w:rsidRPr="005549E2">
              <w:rPr>
                <w:spacing w:val="-8"/>
                <w:sz w:val="28"/>
                <w:szCs w:val="28"/>
              </w:rPr>
              <w:t>sau</w:t>
            </w:r>
            <w:r w:rsidRPr="005549E2">
              <w:rPr>
                <w:spacing w:val="-11"/>
                <w:sz w:val="28"/>
                <w:szCs w:val="28"/>
              </w:rPr>
              <w:t xml:space="preserve"> </w:t>
            </w:r>
            <w:r w:rsidRPr="005549E2">
              <w:rPr>
                <w:spacing w:val="-8"/>
                <w:sz w:val="28"/>
                <w:szCs w:val="28"/>
              </w:rPr>
              <w:t>một</w:t>
            </w:r>
            <w:r w:rsidRPr="005549E2">
              <w:rPr>
                <w:spacing w:val="-13"/>
                <w:sz w:val="28"/>
                <w:szCs w:val="28"/>
              </w:rPr>
              <w:t xml:space="preserve"> </w:t>
            </w:r>
            <w:r w:rsidRPr="005549E2">
              <w:rPr>
                <w:spacing w:val="-8"/>
                <w:sz w:val="28"/>
                <w:szCs w:val="28"/>
              </w:rPr>
              <w:t>lần</w:t>
            </w:r>
            <w:r w:rsidRPr="005549E2">
              <w:rPr>
                <w:spacing w:val="-14"/>
                <w:sz w:val="28"/>
                <w:szCs w:val="28"/>
              </w:rPr>
              <w:t xml:space="preserve"> </w:t>
            </w:r>
            <w:r w:rsidRPr="005549E2">
              <w:rPr>
                <w:spacing w:val="-8"/>
                <w:sz w:val="28"/>
                <w:szCs w:val="28"/>
              </w:rPr>
              <w:t>hướng</w:t>
            </w:r>
            <w:r w:rsidRPr="005549E2">
              <w:rPr>
                <w:spacing w:val="-11"/>
                <w:sz w:val="28"/>
                <w:szCs w:val="28"/>
              </w:rPr>
              <w:t xml:space="preserve"> </w:t>
            </w:r>
            <w:r w:rsidRPr="005549E2">
              <w:rPr>
                <w:spacing w:val="-8"/>
                <w:sz w:val="28"/>
                <w:szCs w:val="28"/>
              </w:rPr>
              <w:t>dẫn.</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024"/>
        </w:trPr>
        <w:tc>
          <w:tcPr>
            <w:tcW w:w="2565" w:type="pct"/>
            <w:vAlign w:val="center"/>
          </w:tcPr>
          <w:p w:rsidR="009C5613" w:rsidRPr="005549E2" w:rsidRDefault="009C5613" w:rsidP="00E74360">
            <w:pPr>
              <w:pStyle w:val="TableParagraph"/>
              <w:spacing w:line="298" w:lineRule="exact"/>
              <w:jc w:val="both"/>
              <w:rPr>
                <w:sz w:val="28"/>
                <w:szCs w:val="28"/>
              </w:rPr>
            </w:pPr>
            <w:r w:rsidRPr="005549E2">
              <w:rPr>
                <w:spacing w:val="-4"/>
                <w:sz w:val="28"/>
                <w:szCs w:val="28"/>
              </w:rPr>
              <w:t>Công</w:t>
            </w:r>
            <w:r w:rsidRPr="005549E2">
              <w:rPr>
                <w:spacing w:val="-9"/>
                <w:sz w:val="28"/>
                <w:szCs w:val="28"/>
              </w:rPr>
              <w:t xml:space="preserve"> </w:t>
            </w:r>
            <w:r w:rsidRPr="005549E2">
              <w:rPr>
                <w:spacing w:val="-4"/>
                <w:sz w:val="28"/>
                <w:szCs w:val="28"/>
              </w:rPr>
              <w:t>chức</w:t>
            </w:r>
            <w:r w:rsidRPr="005549E2">
              <w:rPr>
                <w:spacing w:val="-9"/>
                <w:sz w:val="28"/>
                <w:szCs w:val="28"/>
              </w:rPr>
              <w:t xml:space="preserve"> </w:t>
            </w:r>
            <w:r w:rsidRPr="005549E2">
              <w:rPr>
                <w:spacing w:val="-4"/>
                <w:sz w:val="28"/>
                <w:szCs w:val="28"/>
              </w:rPr>
              <w:t>ở</w:t>
            </w:r>
            <w:r w:rsidRPr="005549E2">
              <w:rPr>
                <w:spacing w:val="-9"/>
                <w:sz w:val="28"/>
                <w:szCs w:val="28"/>
              </w:rPr>
              <w:t xml:space="preserve"> </w:t>
            </w:r>
            <w:r w:rsidRPr="005549E2">
              <w:rPr>
                <w:spacing w:val="-4"/>
                <w:sz w:val="28"/>
                <w:szCs w:val="28"/>
              </w:rPr>
              <w:t>Bộ</w:t>
            </w:r>
            <w:r w:rsidRPr="005549E2">
              <w:rPr>
                <w:sz w:val="28"/>
                <w:szCs w:val="28"/>
                <w:lang w:val="en-US"/>
              </w:rPr>
              <w:t xml:space="preserve"> </w:t>
            </w:r>
            <w:r w:rsidRPr="005549E2">
              <w:rPr>
                <w:sz w:val="28"/>
                <w:szCs w:val="28"/>
              </w:rPr>
              <w:t>phận Tiếp nhận và trả kết quả tuân thủ đúng quy định trong</w:t>
            </w:r>
            <w:r w:rsidRPr="005549E2">
              <w:rPr>
                <w:spacing w:val="-6"/>
                <w:sz w:val="28"/>
                <w:szCs w:val="28"/>
              </w:rPr>
              <w:t xml:space="preserve"> </w:t>
            </w:r>
            <w:r w:rsidRPr="005549E2">
              <w:rPr>
                <w:sz w:val="28"/>
                <w:szCs w:val="28"/>
              </w:rPr>
              <w:t>giải</w:t>
            </w:r>
            <w:r w:rsidRPr="005549E2">
              <w:rPr>
                <w:spacing w:val="-8"/>
                <w:sz w:val="28"/>
                <w:szCs w:val="28"/>
              </w:rPr>
              <w:t xml:space="preserve"> </w:t>
            </w:r>
            <w:r w:rsidRPr="005549E2">
              <w:rPr>
                <w:sz w:val="28"/>
                <w:szCs w:val="28"/>
              </w:rPr>
              <w:t>quyết</w:t>
            </w:r>
            <w:r w:rsidRPr="005549E2">
              <w:rPr>
                <w:spacing w:val="-6"/>
                <w:sz w:val="28"/>
                <w:szCs w:val="28"/>
              </w:rPr>
              <w:t xml:space="preserve"> </w:t>
            </w:r>
            <w:r w:rsidRPr="005549E2">
              <w:rPr>
                <w:sz w:val="28"/>
                <w:szCs w:val="28"/>
              </w:rPr>
              <w:t>thủ</w:t>
            </w:r>
            <w:r w:rsidRPr="005549E2">
              <w:rPr>
                <w:spacing w:val="-6"/>
                <w:sz w:val="28"/>
                <w:szCs w:val="28"/>
              </w:rPr>
              <w:t xml:space="preserve"> </w:t>
            </w:r>
            <w:r w:rsidRPr="005549E2">
              <w:rPr>
                <w:sz w:val="28"/>
                <w:szCs w:val="28"/>
              </w:rPr>
              <w:t>tục</w:t>
            </w:r>
            <w:r w:rsidRPr="005549E2">
              <w:rPr>
                <w:spacing w:val="-6"/>
                <w:sz w:val="28"/>
                <w:szCs w:val="28"/>
              </w:rPr>
              <w:t xml:space="preserve"> </w:t>
            </w:r>
            <w:r w:rsidRPr="005549E2">
              <w:rPr>
                <w:sz w:val="28"/>
                <w:szCs w:val="28"/>
              </w:rPr>
              <w:t>hành</w:t>
            </w:r>
            <w:r w:rsidRPr="005549E2">
              <w:rPr>
                <w:spacing w:val="-6"/>
                <w:sz w:val="28"/>
                <w:szCs w:val="28"/>
              </w:rPr>
              <w:t xml:space="preserve"> </w:t>
            </w:r>
            <w:r w:rsidRPr="005549E2">
              <w:rPr>
                <w:sz w:val="28"/>
                <w:szCs w:val="28"/>
              </w:rPr>
              <w:t>chính</w:t>
            </w:r>
            <w:r w:rsidRPr="005549E2">
              <w:rPr>
                <w:spacing w:val="-6"/>
                <w:sz w:val="28"/>
                <w:szCs w:val="28"/>
              </w:rPr>
              <w:t xml:space="preserve"> </w:t>
            </w:r>
            <w:r w:rsidRPr="005549E2">
              <w:rPr>
                <w:sz w:val="28"/>
                <w:szCs w:val="28"/>
              </w:rPr>
              <w:t>cho</w:t>
            </w:r>
            <w:r w:rsidRPr="005549E2">
              <w:rPr>
                <w:spacing w:val="-10"/>
                <w:sz w:val="28"/>
                <w:szCs w:val="28"/>
              </w:rPr>
              <w:t xml:space="preserve"> </w:t>
            </w:r>
            <w:r w:rsidRPr="005549E2">
              <w:rPr>
                <w:sz w:val="28"/>
                <w:szCs w:val="28"/>
              </w:rPr>
              <w:t>người</w:t>
            </w:r>
            <w:r w:rsidRPr="005549E2">
              <w:rPr>
                <w:spacing w:val="-6"/>
                <w:sz w:val="28"/>
                <w:szCs w:val="28"/>
              </w:rPr>
              <w:t xml:space="preserve"> </w:t>
            </w:r>
            <w:r w:rsidRPr="005549E2">
              <w:rPr>
                <w:sz w:val="28"/>
                <w:szCs w:val="28"/>
              </w:rPr>
              <w:t>dân.</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024"/>
        </w:trPr>
        <w:tc>
          <w:tcPr>
            <w:tcW w:w="2565" w:type="pct"/>
            <w:vAlign w:val="center"/>
          </w:tcPr>
          <w:p w:rsidR="009C5613" w:rsidRPr="005549E2" w:rsidRDefault="009C5613" w:rsidP="00E74360">
            <w:pPr>
              <w:spacing w:line="240" w:lineRule="auto"/>
              <w:jc w:val="both"/>
              <w:rPr>
                <w:sz w:val="28"/>
                <w:szCs w:val="28"/>
              </w:rPr>
            </w:pPr>
            <w:r w:rsidRPr="005549E2">
              <w:rPr>
                <w:b/>
                <w:sz w:val="28"/>
                <w:szCs w:val="28"/>
              </w:rPr>
              <w:t xml:space="preserve">Kết quả </w:t>
            </w:r>
            <w:r w:rsidRPr="005549E2">
              <w:rPr>
                <w:b/>
                <w:i/>
                <w:sz w:val="28"/>
                <w:szCs w:val="28"/>
              </w:rPr>
              <w:t>(</w:t>
            </w:r>
            <w:r w:rsidRPr="005549E2">
              <w:rPr>
                <w:i/>
                <w:sz w:val="28"/>
                <w:szCs w:val="28"/>
              </w:rPr>
              <w:t>Có thể là được cấp giấy tờ hoặc bị từ chối cấp giấy tờ)</w:t>
            </w:r>
          </w:p>
        </w:tc>
        <w:tc>
          <w:tcPr>
            <w:tcW w:w="474" w:type="pct"/>
          </w:tcPr>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tc>
        <w:tc>
          <w:tcPr>
            <w:tcW w:w="520" w:type="pct"/>
          </w:tcPr>
          <w:p w:rsidR="009C5613" w:rsidRPr="005549E2" w:rsidRDefault="009C5613" w:rsidP="00E74360">
            <w:pPr>
              <w:spacing w:line="240" w:lineRule="auto"/>
              <w:ind w:left="-126" w:right="-118"/>
              <w:jc w:val="center"/>
              <w:rPr>
                <w:sz w:val="28"/>
                <w:szCs w:val="28"/>
              </w:rPr>
            </w:pPr>
          </w:p>
        </w:tc>
        <w:tc>
          <w:tcPr>
            <w:tcW w:w="474" w:type="pct"/>
          </w:tcPr>
          <w:p w:rsidR="009C5613" w:rsidRPr="005549E2" w:rsidRDefault="009C5613" w:rsidP="00E74360">
            <w:pPr>
              <w:spacing w:line="240" w:lineRule="auto"/>
              <w:ind w:left="-126" w:right="-118"/>
              <w:jc w:val="center"/>
              <w:rPr>
                <w:sz w:val="28"/>
                <w:szCs w:val="28"/>
              </w:rPr>
            </w:pPr>
          </w:p>
        </w:tc>
        <w:tc>
          <w:tcPr>
            <w:tcW w:w="478" w:type="pct"/>
          </w:tcPr>
          <w:p w:rsidR="009C5613" w:rsidRPr="005549E2" w:rsidRDefault="009C5613" w:rsidP="00E74360">
            <w:pPr>
              <w:spacing w:line="240" w:lineRule="auto"/>
              <w:ind w:left="-126" w:right="-118"/>
              <w:jc w:val="center"/>
              <w:rPr>
                <w:sz w:val="28"/>
                <w:szCs w:val="28"/>
              </w:rPr>
            </w:pPr>
          </w:p>
        </w:tc>
      </w:tr>
      <w:tr w:rsidR="005549E2" w:rsidRPr="005549E2" w:rsidTr="005549E2">
        <w:trPr>
          <w:trHeight w:val="1024"/>
        </w:trPr>
        <w:tc>
          <w:tcPr>
            <w:tcW w:w="2565" w:type="pct"/>
            <w:vAlign w:val="center"/>
          </w:tcPr>
          <w:p w:rsidR="009C5613" w:rsidRPr="005549E2" w:rsidRDefault="009C5613" w:rsidP="00E74360">
            <w:pPr>
              <w:spacing w:line="240" w:lineRule="auto"/>
              <w:jc w:val="both"/>
              <w:rPr>
                <w:sz w:val="28"/>
                <w:szCs w:val="28"/>
              </w:rPr>
            </w:pPr>
            <w:r w:rsidRPr="005549E2">
              <w:rPr>
                <w:sz w:val="28"/>
                <w:szCs w:val="28"/>
              </w:rPr>
              <w:t>Kết</w:t>
            </w:r>
            <w:r w:rsidRPr="005549E2">
              <w:rPr>
                <w:spacing w:val="-14"/>
                <w:sz w:val="28"/>
                <w:szCs w:val="28"/>
              </w:rPr>
              <w:t xml:space="preserve"> </w:t>
            </w:r>
            <w:r w:rsidRPr="005549E2">
              <w:rPr>
                <w:sz w:val="28"/>
                <w:szCs w:val="28"/>
              </w:rPr>
              <w:t>quả</w:t>
            </w:r>
            <w:r w:rsidRPr="005549E2">
              <w:rPr>
                <w:spacing w:val="-14"/>
                <w:sz w:val="28"/>
                <w:szCs w:val="28"/>
              </w:rPr>
              <w:t xml:space="preserve"> </w:t>
            </w:r>
            <w:r w:rsidRPr="005549E2">
              <w:rPr>
                <w:sz w:val="28"/>
                <w:szCs w:val="28"/>
              </w:rPr>
              <w:t>giải</w:t>
            </w:r>
            <w:r w:rsidRPr="005549E2">
              <w:rPr>
                <w:spacing w:val="-14"/>
                <w:sz w:val="28"/>
                <w:szCs w:val="28"/>
              </w:rPr>
              <w:t xml:space="preserve"> </w:t>
            </w:r>
            <w:r w:rsidRPr="005549E2">
              <w:rPr>
                <w:sz w:val="28"/>
                <w:szCs w:val="28"/>
              </w:rPr>
              <w:t>quyết</w:t>
            </w:r>
            <w:r w:rsidRPr="005549E2">
              <w:rPr>
                <w:spacing w:val="-14"/>
                <w:sz w:val="28"/>
                <w:szCs w:val="28"/>
              </w:rPr>
              <w:t xml:space="preserve"> </w:t>
            </w:r>
            <w:r w:rsidRPr="005549E2">
              <w:rPr>
                <w:sz w:val="28"/>
                <w:szCs w:val="28"/>
              </w:rPr>
              <w:t>thủ</w:t>
            </w:r>
            <w:r w:rsidRPr="005549E2">
              <w:rPr>
                <w:spacing w:val="-14"/>
                <w:sz w:val="28"/>
                <w:szCs w:val="28"/>
              </w:rPr>
              <w:t xml:space="preserve"> </w:t>
            </w:r>
            <w:r w:rsidRPr="005549E2">
              <w:rPr>
                <w:sz w:val="28"/>
                <w:szCs w:val="28"/>
              </w:rPr>
              <w:t>tục</w:t>
            </w:r>
            <w:r w:rsidRPr="005549E2">
              <w:rPr>
                <w:spacing w:val="-14"/>
                <w:sz w:val="28"/>
                <w:szCs w:val="28"/>
              </w:rPr>
              <w:t xml:space="preserve"> </w:t>
            </w:r>
            <w:r w:rsidRPr="005549E2">
              <w:rPr>
                <w:sz w:val="28"/>
                <w:szCs w:val="28"/>
              </w:rPr>
              <w:t>hành</w:t>
            </w:r>
            <w:r w:rsidRPr="005549E2">
              <w:rPr>
                <w:spacing w:val="-14"/>
                <w:sz w:val="28"/>
                <w:szCs w:val="28"/>
              </w:rPr>
              <w:t xml:space="preserve"> </w:t>
            </w:r>
            <w:r w:rsidRPr="005549E2">
              <w:rPr>
                <w:sz w:val="28"/>
                <w:szCs w:val="28"/>
              </w:rPr>
              <w:t>chính</w:t>
            </w:r>
            <w:r w:rsidRPr="005549E2">
              <w:rPr>
                <w:spacing w:val="-14"/>
                <w:sz w:val="28"/>
                <w:szCs w:val="28"/>
              </w:rPr>
              <w:t xml:space="preserve"> </w:t>
            </w:r>
            <w:r w:rsidRPr="005549E2">
              <w:rPr>
                <w:sz w:val="28"/>
                <w:szCs w:val="28"/>
              </w:rPr>
              <w:t>cho</w:t>
            </w:r>
            <w:r w:rsidRPr="005549E2">
              <w:rPr>
                <w:spacing w:val="-14"/>
                <w:sz w:val="28"/>
                <w:szCs w:val="28"/>
              </w:rPr>
              <w:t xml:space="preserve"> </w:t>
            </w:r>
            <w:r w:rsidRPr="005549E2">
              <w:rPr>
                <w:sz w:val="28"/>
                <w:szCs w:val="28"/>
              </w:rPr>
              <w:t>người</w:t>
            </w:r>
            <w:r w:rsidRPr="005549E2">
              <w:rPr>
                <w:spacing w:val="-14"/>
                <w:sz w:val="28"/>
                <w:szCs w:val="28"/>
              </w:rPr>
              <w:t xml:space="preserve"> </w:t>
            </w:r>
            <w:r w:rsidRPr="005549E2">
              <w:rPr>
                <w:sz w:val="28"/>
                <w:szCs w:val="28"/>
              </w:rPr>
              <w:t>dân được trả đúng hẹn.</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024"/>
        </w:trPr>
        <w:tc>
          <w:tcPr>
            <w:tcW w:w="2565" w:type="pct"/>
            <w:vAlign w:val="center"/>
          </w:tcPr>
          <w:p w:rsidR="009C5613" w:rsidRPr="005549E2" w:rsidRDefault="009C5613" w:rsidP="00E74360">
            <w:pPr>
              <w:spacing w:line="240" w:lineRule="auto"/>
              <w:jc w:val="both"/>
              <w:rPr>
                <w:sz w:val="28"/>
                <w:szCs w:val="28"/>
              </w:rPr>
            </w:pPr>
            <w:r w:rsidRPr="005549E2">
              <w:rPr>
                <w:sz w:val="28"/>
                <w:szCs w:val="28"/>
              </w:rPr>
              <w:t>Kết</w:t>
            </w:r>
            <w:r w:rsidRPr="005549E2">
              <w:rPr>
                <w:spacing w:val="-12"/>
                <w:sz w:val="28"/>
                <w:szCs w:val="28"/>
              </w:rPr>
              <w:t xml:space="preserve"> </w:t>
            </w:r>
            <w:r w:rsidRPr="005549E2">
              <w:rPr>
                <w:sz w:val="28"/>
                <w:szCs w:val="28"/>
              </w:rPr>
              <w:t>quả</w:t>
            </w:r>
            <w:r w:rsidRPr="005549E2">
              <w:rPr>
                <w:spacing w:val="-8"/>
                <w:sz w:val="28"/>
                <w:szCs w:val="28"/>
              </w:rPr>
              <w:t xml:space="preserve"> </w:t>
            </w:r>
            <w:r w:rsidRPr="005549E2">
              <w:rPr>
                <w:sz w:val="28"/>
                <w:szCs w:val="28"/>
              </w:rPr>
              <w:t>giải</w:t>
            </w:r>
            <w:r w:rsidRPr="005549E2">
              <w:rPr>
                <w:spacing w:val="-8"/>
                <w:sz w:val="28"/>
                <w:szCs w:val="28"/>
              </w:rPr>
              <w:t xml:space="preserve"> </w:t>
            </w:r>
            <w:r w:rsidRPr="005549E2">
              <w:rPr>
                <w:sz w:val="28"/>
                <w:szCs w:val="28"/>
              </w:rPr>
              <w:t>quyết</w:t>
            </w:r>
            <w:r w:rsidRPr="005549E2">
              <w:rPr>
                <w:spacing w:val="-5"/>
                <w:sz w:val="28"/>
                <w:szCs w:val="28"/>
              </w:rPr>
              <w:t xml:space="preserve"> </w:t>
            </w:r>
            <w:r w:rsidRPr="005549E2">
              <w:rPr>
                <w:sz w:val="28"/>
                <w:szCs w:val="28"/>
              </w:rPr>
              <w:t>thủ</w:t>
            </w:r>
            <w:r w:rsidRPr="005549E2">
              <w:rPr>
                <w:spacing w:val="-8"/>
                <w:sz w:val="28"/>
                <w:szCs w:val="28"/>
              </w:rPr>
              <w:t xml:space="preserve"> </w:t>
            </w:r>
            <w:r w:rsidRPr="005549E2">
              <w:rPr>
                <w:sz w:val="28"/>
                <w:szCs w:val="28"/>
              </w:rPr>
              <w:t>tục</w:t>
            </w:r>
            <w:r w:rsidRPr="005549E2">
              <w:rPr>
                <w:spacing w:val="-8"/>
                <w:sz w:val="28"/>
                <w:szCs w:val="28"/>
              </w:rPr>
              <w:t xml:space="preserve"> </w:t>
            </w:r>
            <w:r w:rsidRPr="005549E2">
              <w:rPr>
                <w:sz w:val="28"/>
                <w:szCs w:val="28"/>
              </w:rPr>
              <w:t>hành</w:t>
            </w:r>
            <w:r w:rsidRPr="005549E2">
              <w:rPr>
                <w:spacing w:val="-5"/>
                <w:sz w:val="28"/>
                <w:szCs w:val="28"/>
              </w:rPr>
              <w:t xml:space="preserve"> </w:t>
            </w:r>
            <w:r w:rsidRPr="005549E2">
              <w:rPr>
                <w:sz w:val="28"/>
                <w:szCs w:val="28"/>
              </w:rPr>
              <w:t>chính</w:t>
            </w:r>
            <w:r w:rsidRPr="005549E2">
              <w:rPr>
                <w:spacing w:val="-8"/>
                <w:sz w:val="28"/>
                <w:szCs w:val="28"/>
              </w:rPr>
              <w:t xml:space="preserve"> </w:t>
            </w:r>
            <w:r w:rsidRPr="005549E2">
              <w:rPr>
                <w:sz w:val="28"/>
                <w:szCs w:val="28"/>
              </w:rPr>
              <w:t>cho</w:t>
            </w:r>
            <w:r w:rsidRPr="005549E2">
              <w:rPr>
                <w:spacing w:val="-6"/>
                <w:sz w:val="28"/>
                <w:szCs w:val="28"/>
              </w:rPr>
              <w:t xml:space="preserve"> </w:t>
            </w:r>
            <w:r w:rsidRPr="005549E2">
              <w:rPr>
                <w:sz w:val="28"/>
                <w:szCs w:val="28"/>
              </w:rPr>
              <w:t>người dân có thông tin đầy đủ, chính xác.</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024"/>
        </w:trPr>
        <w:tc>
          <w:tcPr>
            <w:tcW w:w="2565" w:type="pct"/>
            <w:vAlign w:val="center"/>
          </w:tcPr>
          <w:p w:rsidR="009C5613" w:rsidRPr="005549E2" w:rsidRDefault="009C5613" w:rsidP="00E74360">
            <w:pPr>
              <w:spacing w:line="240" w:lineRule="auto"/>
              <w:jc w:val="both"/>
              <w:rPr>
                <w:b/>
                <w:sz w:val="28"/>
                <w:szCs w:val="28"/>
              </w:rPr>
            </w:pPr>
            <w:r w:rsidRPr="005549E2">
              <w:rPr>
                <w:b/>
                <w:sz w:val="28"/>
                <w:szCs w:val="28"/>
              </w:rPr>
              <w:t>Việc</w:t>
            </w:r>
            <w:r w:rsidRPr="005549E2">
              <w:rPr>
                <w:b/>
                <w:spacing w:val="39"/>
                <w:sz w:val="28"/>
                <w:szCs w:val="28"/>
              </w:rPr>
              <w:t xml:space="preserve"> </w:t>
            </w:r>
            <w:r w:rsidRPr="005549E2">
              <w:rPr>
                <w:b/>
                <w:sz w:val="28"/>
                <w:szCs w:val="28"/>
              </w:rPr>
              <w:t>tiếp</w:t>
            </w:r>
            <w:r w:rsidRPr="005549E2">
              <w:rPr>
                <w:b/>
                <w:spacing w:val="36"/>
                <w:sz w:val="28"/>
                <w:szCs w:val="28"/>
              </w:rPr>
              <w:t xml:space="preserve"> </w:t>
            </w:r>
            <w:r w:rsidRPr="005549E2">
              <w:rPr>
                <w:b/>
                <w:sz w:val="28"/>
                <w:szCs w:val="28"/>
              </w:rPr>
              <w:t>nhận,</w:t>
            </w:r>
            <w:r w:rsidRPr="005549E2">
              <w:rPr>
                <w:b/>
                <w:spacing w:val="38"/>
                <w:sz w:val="28"/>
                <w:szCs w:val="28"/>
              </w:rPr>
              <w:t xml:space="preserve"> </w:t>
            </w:r>
            <w:r w:rsidRPr="005549E2">
              <w:rPr>
                <w:b/>
                <w:sz w:val="28"/>
                <w:szCs w:val="28"/>
              </w:rPr>
              <w:t>xử</w:t>
            </w:r>
            <w:r w:rsidRPr="005549E2">
              <w:rPr>
                <w:b/>
                <w:spacing w:val="36"/>
                <w:sz w:val="28"/>
                <w:szCs w:val="28"/>
              </w:rPr>
              <w:t xml:space="preserve"> </w:t>
            </w:r>
            <w:r w:rsidRPr="005549E2">
              <w:rPr>
                <w:b/>
                <w:sz w:val="28"/>
                <w:szCs w:val="28"/>
              </w:rPr>
              <w:t>lý</w:t>
            </w:r>
            <w:r w:rsidRPr="005549E2">
              <w:rPr>
                <w:b/>
                <w:spacing w:val="38"/>
                <w:sz w:val="28"/>
                <w:szCs w:val="28"/>
              </w:rPr>
              <w:t xml:space="preserve"> </w:t>
            </w:r>
            <w:r w:rsidRPr="005549E2">
              <w:rPr>
                <w:b/>
                <w:sz w:val="28"/>
                <w:szCs w:val="28"/>
              </w:rPr>
              <w:t>phản</w:t>
            </w:r>
            <w:r w:rsidRPr="005549E2">
              <w:rPr>
                <w:b/>
                <w:spacing w:val="38"/>
                <w:sz w:val="28"/>
                <w:szCs w:val="28"/>
              </w:rPr>
              <w:t xml:space="preserve"> </w:t>
            </w:r>
            <w:r w:rsidRPr="005549E2">
              <w:rPr>
                <w:b/>
                <w:sz w:val="28"/>
                <w:szCs w:val="28"/>
              </w:rPr>
              <w:t>ánh,</w:t>
            </w:r>
            <w:r w:rsidRPr="005549E2">
              <w:rPr>
                <w:b/>
                <w:spacing w:val="38"/>
                <w:sz w:val="28"/>
                <w:szCs w:val="28"/>
              </w:rPr>
              <w:t xml:space="preserve"> </w:t>
            </w:r>
            <w:r w:rsidRPr="005549E2">
              <w:rPr>
                <w:b/>
                <w:sz w:val="28"/>
                <w:szCs w:val="28"/>
              </w:rPr>
              <w:t>kiến</w:t>
            </w:r>
            <w:r w:rsidRPr="005549E2">
              <w:rPr>
                <w:b/>
                <w:spacing w:val="40"/>
                <w:sz w:val="28"/>
                <w:szCs w:val="28"/>
              </w:rPr>
              <w:t xml:space="preserve"> </w:t>
            </w:r>
            <w:r w:rsidRPr="005549E2">
              <w:rPr>
                <w:b/>
                <w:sz w:val="28"/>
                <w:szCs w:val="28"/>
              </w:rPr>
              <w:t>nghị</w:t>
            </w:r>
            <w:r w:rsidRPr="005549E2">
              <w:rPr>
                <w:b/>
                <w:spacing w:val="40"/>
                <w:sz w:val="28"/>
                <w:szCs w:val="28"/>
              </w:rPr>
              <w:t xml:space="preserve"> </w:t>
            </w:r>
            <w:r w:rsidRPr="005549E2">
              <w:rPr>
                <w:b/>
                <w:sz w:val="28"/>
                <w:szCs w:val="28"/>
              </w:rPr>
              <w:t>của người dân</w:t>
            </w:r>
          </w:p>
        </w:tc>
        <w:tc>
          <w:tcPr>
            <w:tcW w:w="474" w:type="pct"/>
          </w:tcPr>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tc>
        <w:tc>
          <w:tcPr>
            <w:tcW w:w="520" w:type="pct"/>
          </w:tcPr>
          <w:p w:rsidR="009C5613" w:rsidRPr="005549E2" w:rsidRDefault="009C5613" w:rsidP="00E74360">
            <w:pPr>
              <w:spacing w:line="240" w:lineRule="auto"/>
              <w:ind w:left="-126" w:right="-118"/>
              <w:jc w:val="center"/>
              <w:rPr>
                <w:sz w:val="28"/>
                <w:szCs w:val="28"/>
              </w:rPr>
            </w:pPr>
          </w:p>
        </w:tc>
        <w:tc>
          <w:tcPr>
            <w:tcW w:w="474" w:type="pct"/>
          </w:tcPr>
          <w:p w:rsidR="009C5613" w:rsidRPr="005549E2" w:rsidRDefault="009C5613" w:rsidP="00E74360">
            <w:pPr>
              <w:spacing w:line="240" w:lineRule="auto"/>
              <w:ind w:left="-126" w:right="-118"/>
              <w:jc w:val="center"/>
              <w:rPr>
                <w:sz w:val="28"/>
                <w:szCs w:val="28"/>
              </w:rPr>
            </w:pPr>
          </w:p>
        </w:tc>
        <w:tc>
          <w:tcPr>
            <w:tcW w:w="478" w:type="pct"/>
          </w:tcPr>
          <w:p w:rsidR="009C5613" w:rsidRPr="005549E2" w:rsidRDefault="009C5613" w:rsidP="00E74360">
            <w:pPr>
              <w:spacing w:line="240" w:lineRule="auto"/>
              <w:ind w:left="-126" w:right="-118"/>
              <w:jc w:val="center"/>
              <w:rPr>
                <w:sz w:val="28"/>
                <w:szCs w:val="28"/>
              </w:rPr>
            </w:pPr>
          </w:p>
        </w:tc>
      </w:tr>
      <w:tr w:rsidR="005549E2" w:rsidRPr="005549E2" w:rsidTr="005549E2">
        <w:trPr>
          <w:trHeight w:val="1024"/>
        </w:trPr>
        <w:tc>
          <w:tcPr>
            <w:tcW w:w="2565" w:type="pct"/>
            <w:vAlign w:val="center"/>
          </w:tcPr>
          <w:p w:rsidR="009C5613" w:rsidRPr="005549E2" w:rsidRDefault="005549E2" w:rsidP="00E74360">
            <w:pPr>
              <w:pStyle w:val="TableParagraph"/>
              <w:spacing w:before="2"/>
              <w:jc w:val="both"/>
              <w:rPr>
                <w:sz w:val="28"/>
                <w:szCs w:val="28"/>
              </w:rPr>
            </w:pPr>
            <w:r w:rsidRPr="005549E2">
              <w:rPr>
                <w:sz w:val="28"/>
                <w:szCs w:val="28"/>
                <w:lang w:val="en-US"/>
              </w:rPr>
              <w:t>Sở Tài nguyên và Môi trường</w:t>
            </w:r>
            <w:r w:rsidR="009C5613" w:rsidRPr="005549E2">
              <w:rPr>
                <w:spacing w:val="-4"/>
                <w:sz w:val="28"/>
                <w:szCs w:val="28"/>
              </w:rPr>
              <w:t xml:space="preserve"> </w:t>
            </w:r>
            <w:r w:rsidR="009C5613" w:rsidRPr="005549E2">
              <w:rPr>
                <w:sz w:val="28"/>
                <w:szCs w:val="28"/>
              </w:rPr>
              <w:t>bố</w:t>
            </w:r>
            <w:r w:rsidR="009C5613" w:rsidRPr="005549E2">
              <w:rPr>
                <w:spacing w:val="-4"/>
                <w:sz w:val="28"/>
                <w:szCs w:val="28"/>
              </w:rPr>
              <w:t xml:space="preserve"> </w:t>
            </w:r>
            <w:r w:rsidR="009C5613" w:rsidRPr="005549E2">
              <w:rPr>
                <w:sz w:val="28"/>
                <w:szCs w:val="28"/>
              </w:rPr>
              <w:t>trí</w:t>
            </w:r>
            <w:r w:rsidR="009C5613" w:rsidRPr="005549E2">
              <w:rPr>
                <w:spacing w:val="-5"/>
                <w:sz w:val="28"/>
                <w:szCs w:val="28"/>
              </w:rPr>
              <w:t xml:space="preserve"> </w:t>
            </w:r>
            <w:r w:rsidR="009C5613" w:rsidRPr="005549E2">
              <w:rPr>
                <w:sz w:val="28"/>
                <w:szCs w:val="28"/>
              </w:rPr>
              <w:t>hình</w:t>
            </w:r>
            <w:r w:rsidR="009C5613" w:rsidRPr="005549E2">
              <w:rPr>
                <w:spacing w:val="-4"/>
                <w:sz w:val="28"/>
                <w:szCs w:val="28"/>
              </w:rPr>
              <w:t xml:space="preserve"> </w:t>
            </w:r>
            <w:r w:rsidR="009C5613" w:rsidRPr="005549E2">
              <w:rPr>
                <w:sz w:val="28"/>
                <w:szCs w:val="28"/>
              </w:rPr>
              <w:t>thức</w:t>
            </w:r>
            <w:r w:rsidR="009C5613" w:rsidRPr="005549E2">
              <w:rPr>
                <w:spacing w:val="-4"/>
                <w:sz w:val="28"/>
                <w:szCs w:val="28"/>
              </w:rPr>
              <w:t xml:space="preserve"> </w:t>
            </w:r>
            <w:r w:rsidR="009C5613" w:rsidRPr="005549E2">
              <w:rPr>
                <w:sz w:val="28"/>
                <w:szCs w:val="28"/>
              </w:rPr>
              <w:t>tiếp</w:t>
            </w:r>
            <w:r w:rsidR="009C5613" w:rsidRPr="005549E2">
              <w:rPr>
                <w:spacing w:val="-5"/>
                <w:sz w:val="28"/>
                <w:szCs w:val="28"/>
              </w:rPr>
              <w:t xml:space="preserve"> </w:t>
            </w:r>
            <w:r w:rsidR="009C5613" w:rsidRPr="005549E2">
              <w:rPr>
                <w:sz w:val="28"/>
                <w:szCs w:val="28"/>
              </w:rPr>
              <w:t>nhận</w:t>
            </w:r>
            <w:r w:rsidR="009C5613" w:rsidRPr="005549E2">
              <w:rPr>
                <w:spacing w:val="-4"/>
                <w:sz w:val="28"/>
                <w:szCs w:val="28"/>
              </w:rPr>
              <w:t xml:space="preserve"> </w:t>
            </w:r>
            <w:r w:rsidR="009C5613" w:rsidRPr="005549E2">
              <w:rPr>
                <w:sz w:val="28"/>
                <w:szCs w:val="28"/>
              </w:rPr>
              <w:t>phản</w:t>
            </w:r>
            <w:r w:rsidR="009C5613" w:rsidRPr="005549E2">
              <w:rPr>
                <w:spacing w:val="-5"/>
                <w:sz w:val="28"/>
                <w:szCs w:val="28"/>
              </w:rPr>
              <w:t xml:space="preserve"> </w:t>
            </w:r>
            <w:r w:rsidR="009C5613" w:rsidRPr="005549E2">
              <w:rPr>
                <w:spacing w:val="-4"/>
                <w:sz w:val="28"/>
                <w:szCs w:val="28"/>
              </w:rPr>
              <w:t>ánh,</w:t>
            </w:r>
            <w:r w:rsidR="009C5613" w:rsidRPr="005549E2">
              <w:rPr>
                <w:spacing w:val="-4"/>
                <w:sz w:val="28"/>
                <w:szCs w:val="28"/>
                <w:lang w:val="en-US"/>
              </w:rPr>
              <w:t xml:space="preserve"> </w:t>
            </w:r>
            <w:r w:rsidR="009C5613" w:rsidRPr="005549E2">
              <w:rPr>
                <w:sz w:val="28"/>
                <w:szCs w:val="28"/>
              </w:rPr>
              <w:t>kiến</w:t>
            </w:r>
            <w:r w:rsidR="009C5613" w:rsidRPr="005549E2">
              <w:rPr>
                <w:spacing w:val="-6"/>
                <w:sz w:val="28"/>
                <w:szCs w:val="28"/>
              </w:rPr>
              <w:t xml:space="preserve"> </w:t>
            </w:r>
            <w:r w:rsidR="009C5613" w:rsidRPr="005549E2">
              <w:rPr>
                <w:sz w:val="28"/>
                <w:szCs w:val="28"/>
              </w:rPr>
              <w:t>nghị,</w:t>
            </w:r>
            <w:r w:rsidR="009C5613" w:rsidRPr="005549E2">
              <w:rPr>
                <w:spacing w:val="-5"/>
                <w:sz w:val="28"/>
                <w:szCs w:val="28"/>
              </w:rPr>
              <w:t xml:space="preserve"> </w:t>
            </w:r>
            <w:r w:rsidR="009C5613" w:rsidRPr="005549E2">
              <w:rPr>
                <w:sz w:val="28"/>
                <w:szCs w:val="28"/>
              </w:rPr>
              <w:t>giúp</w:t>
            </w:r>
            <w:r w:rsidR="009C5613" w:rsidRPr="005549E2">
              <w:rPr>
                <w:spacing w:val="-5"/>
                <w:sz w:val="28"/>
                <w:szCs w:val="28"/>
              </w:rPr>
              <w:t xml:space="preserve"> </w:t>
            </w:r>
            <w:r w:rsidR="009C5613" w:rsidRPr="005549E2">
              <w:rPr>
                <w:sz w:val="28"/>
                <w:szCs w:val="28"/>
              </w:rPr>
              <w:t>người</w:t>
            </w:r>
            <w:r w:rsidR="009C5613" w:rsidRPr="005549E2">
              <w:rPr>
                <w:spacing w:val="-5"/>
                <w:sz w:val="28"/>
                <w:szCs w:val="28"/>
              </w:rPr>
              <w:t xml:space="preserve"> </w:t>
            </w:r>
            <w:r w:rsidR="009C5613" w:rsidRPr="005549E2">
              <w:rPr>
                <w:sz w:val="28"/>
                <w:szCs w:val="28"/>
              </w:rPr>
              <w:t>dân</w:t>
            </w:r>
            <w:r w:rsidR="009C5613" w:rsidRPr="005549E2">
              <w:rPr>
                <w:spacing w:val="-5"/>
                <w:sz w:val="28"/>
                <w:szCs w:val="28"/>
              </w:rPr>
              <w:t xml:space="preserve"> </w:t>
            </w:r>
            <w:r w:rsidR="009C5613" w:rsidRPr="005549E2">
              <w:rPr>
                <w:sz w:val="28"/>
                <w:szCs w:val="28"/>
              </w:rPr>
              <w:t>phản</w:t>
            </w:r>
            <w:r w:rsidR="009C5613" w:rsidRPr="005549E2">
              <w:rPr>
                <w:spacing w:val="-5"/>
                <w:sz w:val="28"/>
                <w:szCs w:val="28"/>
              </w:rPr>
              <w:t xml:space="preserve"> </w:t>
            </w:r>
            <w:r w:rsidR="009C5613" w:rsidRPr="005549E2">
              <w:rPr>
                <w:sz w:val="28"/>
                <w:szCs w:val="28"/>
              </w:rPr>
              <w:t>ánh,</w:t>
            </w:r>
            <w:r w:rsidR="009C5613" w:rsidRPr="005549E2">
              <w:rPr>
                <w:spacing w:val="-5"/>
                <w:sz w:val="28"/>
                <w:szCs w:val="28"/>
              </w:rPr>
              <w:t xml:space="preserve"> </w:t>
            </w:r>
            <w:r w:rsidR="009C5613" w:rsidRPr="005549E2">
              <w:rPr>
                <w:sz w:val="28"/>
                <w:szCs w:val="28"/>
              </w:rPr>
              <w:t>kiến</w:t>
            </w:r>
            <w:r w:rsidR="009C5613" w:rsidRPr="005549E2">
              <w:rPr>
                <w:spacing w:val="-5"/>
                <w:sz w:val="28"/>
                <w:szCs w:val="28"/>
              </w:rPr>
              <w:t xml:space="preserve"> </w:t>
            </w:r>
            <w:r w:rsidR="009C5613" w:rsidRPr="005549E2">
              <w:rPr>
                <w:sz w:val="28"/>
                <w:szCs w:val="28"/>
              </w:rPr>
              <w:t>nghị</w:t>
            </w:r>
            <w:r w:rsidR="009C5613" w:rsidRPr="005549E2">
              <w:rPr>
                <w:spacing w:val="-4"/>
                <w:sz w:val="28"/>
                <w:szCs w:val="28"/>
              </w:rPr>
              <w:t xml:space="preserve"> </w:t>
            </w:r>
            <w:r w:rsidR="009C5613" w:rsidRPr="005549E2">
              <w:rPr>
                <w:sz w:val="28"/>
                <w:szCs w:val="28"/>
              </w:rPr>
              <w:t>dễ</w:t>
            </w:r>
            <w:r w:rsidR="009C5613" w:rsidRPr="005549E2">
              <w:rPr>
                <w:spacing w:val="-5"/>
                <w:sz w:val="28"/>
                <w:szCs w:val="28"/>
              </w:rPr>
              <w:t xml:space="preserve"> </w:t>
            </w:r>
            <w:r w:rsidR="009C5613" w:rsidRPr="005549E2">
              <w:rPr>
                <w:spacing w:val="-2"/>
                <w:sz w:val="28"/>
                <w:szCs w:val="28"/>
              </w:rPr>
              <w:t>dàng.</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024"/>
        </w:trPr>
        <w:tc>
          <w:tcPr>
            <w:tcW w:w="2565" w:type="pct"/>
            <w:vAlign w:val="center"/>
          </w:tcPr>
          <w:p w:rsidR="009C5613" w:rsidRPr="005549E2" w:rsidRDefault="005549E2" w:rsidP="00E74360">
            <w:pPr>
              <w:pStyle w:val="TableParagraph"/>
              <w:spacing w:before="2"/>
              <w:jc w:val="both"/>
              <w:rPr>
                <w:sz w:val="28"/>
                <w:szCs w:val="28"/>
              </w:rPr>
            </w:pPr>
            <w:r w:rsidRPr="005549E2">
              <w:rPr>
                <w:sz w:val="28"/>
                <w:szCs w:val="28"/>
                <w:lang w:val="en-US"/>
              </w:rPr>
              <w:t>Sở Tài nguyên và Môi trường</w:t>
            </w:r>
            <w:r w:rsidRPr="005549E2">
              <w:rPr>
                <w:spacing w:val="-4"/>
                <w:sz w:val="28"/>
                <w:szCs w:val="28"/>
              </w:rPr>
              <w:t xml:space="preserve"> </w:t>
            </w:r>
            <w:r w:rsidR="009C5613" w:rsidRPr="005549E2">
              <w:rPr>
                <w:sz w:val="28"/>
                <w:szCs w:val="28"/>
              </w:rPr>
              <w:t>tiếp</w:t>
            </w:r>
            <w:r w:rsidR="009C5613" w:rsidRPr="005549E2">
              <w:rPr>
                <w:spacing w:val="-8"/>
                <w:sz w:val="28"/>
                <w:szCs w:val="28"/>
              </w:rPr>
              <w:t xml:space="preserve"> </w:t>
            </w:r>
            <w:r w:rsidR="009C5613" w:rsidRPr="005549E2">
              <w:rPr>
                <w:sz w:val="28"/>
                <w:szCs w:val="28"/>
              </w:rPr>
              <w:t>nhận,</w:t>
            </w:r>
            <w:r w:rsidR="009C5613" w:rsidRPr="005549E2">
              <w:rPr>
                <w:spacing w:val="-6"/>
                <w:sz w:val="28"/>
                <w:szCs w:val="28"/>
              </w:rPr>
              <w:t xml:space="preserve"> </w:t>
            </w:r>
            <w:r w:rsidR="009C5613" w:rsidRPr="005549E2">
              <w:rPr>
                <w:sz w:val="28"/>
                <w:szCs w:val="28"/>
              </w:rPr>
              <w:t>xử</w:t>
            </w:r>
            <w:r w:rsidR="009C5613" w:rsidRPr="005549E2">
              <w:rPr>
                <w:spacing w:val="-9"/>
                <w:sz w:val="28"/>
                <w:szCs w:val="28"/>
              </w:rPr>
              <w:t xml:space="preserve"> </w:t>
            </w:r>
            <w:r w:rsidR="009C5613" w:rsidRPr="005549E2">
              <w:rPr>
                <w:sz w:val="28"/>
                <w:szCs w:val="28"/>
              </w:rPr>
              <w:t>lý</w:t>
            </w:r>
            <w:r w:rsidR="009C5613" w:rsidRPr="005549E2">
              <w:rPr>
                <w:spacing w:val="-6"/>
                <w:sz w:val="28"/>
                <w:szCs w:val="28"/>
              </w:rPr>
              <w:t xml:space="preserve"> </w:t>
            </w:r>
            <w:r w:rsidR="009C5613" w:rsidRPr="005549E2">
              <w:rPr>
                <w:sz w:val="28"/>
                <w:szCs w:val="28"/>
              </w:rPr>
              <w:t>phản</w:t>
            </w:r>
            <w:r w:rsidR="009C5613" w:rsidRPr="005549E2">
              <w:rPr>
                <w:spacing w:val="-10"/>
                <w:sz w:val="28"/>
                <w:szCs w:val="28"/>
              </w:rPr>
              <w:t xml:space="preserve"> </w:t>
            </w:r>
            <w:r w:rsidR="009C5613" w:rsidRPr="005549E2">
              <w:rPr>
                <w:sz w:val="28"/>
                <w:szCs w:val="28"/>
              </w:rPr>
              <w:t>ánh,</w:t>
            </w:r>
            <w:r w:rsidR="009C5613" w:rsidRPr="005549E2">
              <w:rPr>
                <w:spacing w:val="-6"/>
                <w:sz w:val="28"/>
                <w:szCs w:val="28"/>
              </w:rPr>
              <w:t xml:space="preserve"> </w:t>
            </w:r>
            <w:r w:rsidR="009C5613" w:rsidRPr="005549E2">
              <w:rPr>
                <w:sz w:val="28"/>
                <w:szCs w:val="28"/>
              </w:rPr>
              <w:t>kiến</w:t>
            </w:r>
            <w:r w:rsidR="009C5613" w:rsidRPr="005549E2">
              <w:rPr>
                <w:spacing w:val="-9"/>
                <w:sz w:val="28"/>
                <w:szCs w:val="28"/>
              </w:rPr>
              <w:t xml:space="preserve"> </w:t>
            </w:r>
            <w:r w:rsidR="009C5613" w:rsidRPr="005549E2">
              <w:rPr>
                <w:spacing w:val="-4"/>
                <w:sz w:val="28"/>
                <w:szCs w:val="28"/>
              </w:rPr>
              <w:t>nghị</w:t>
            </w:r>
            <w:r w:rsidR="009C5613" w:rsidRPr="005549E2">
              <w:rPr>
                <w:spacing w:val="-4"/>
                <w:sz w:val="28"/>
                <w:szCs w:val="28"/>
                <w:lang w:val="en-US"/>
              </w:rPr>
              <w:t xml:space="preserve"> </w:t>
            </w:r>
            <w:r w:rsidR="009C5613" w:rsidRPr="005549E2">
              <w:rPr>
                <w:sz w:val="28"/>
                <w:szCs w:val="28"/>
              </w:rPr>
              <w:t>của</w:t>
            </w:r>
            <w:r w:rsidR="009C5613" w:rsidRPr="005549E2">
              <w:rPr>
                <w:spacing w:val="-5"/>
                <w:sz w:val="28"/>
                <w:szCs w:val="28"/>
              </w:rPr>
              <w:t xml:space="preserve"> </w:t>
            </w:r>
            <w:r w:rsidR="009C5613" w:rsidRPr="005549E2">
              <w:rPr>
                <w:sz w:val="28"/>
                <w:szCs w:val="28"/>
              </w:rPr>
              <w:t>người</w:t>
            </w:r>
            <w:r w:rsidR="009C5613" w:rsidRPr="005549E2">
              <w:rPr>
                <w:spacing w:val="-4"/>
                <w:sz w:val="28"/>
                <w:szCs w:val="28"/>
              </w:rPr>
              <w:t xml:space="preserve"> </w:t>
            </w:r>
            <w:r w:rsidR="009C5613" w:rsidRPr="005549E2">
              <w:rPr>
                <w:sz w:val="28"/>
                <w:szCs w:val="28"/>
              </w:rPr>
              <w:t>dân</w:t>
            </w:r>
            <w:r w:rsidR="009C5613" w:rsidRPr="005549E2">
              <w:rPr>
                <w:spacing w:val="-3"/>
                <w:sz w:val="28"/>
                <w:szCs w:val="28"/>
              </w:rPr>
              <w:t xml:space="preserve"> </w:t>
            </w:r>
            <w:r w:rsidR="009C5613" w:rsidRPr="005549E2">
              <w:rPr>
                <w:sz w:val="28"/>
                <w:szCs w:val="28"/>
              </w:rPr>
              <w:t>đúng</w:t>
            </w:r>
            <w:r w:rsidR="009C5613" w:rsidRPr="005549E2">
              <w:rPr>
                <w:spacing w:val="-5"/>
                <w:sz w:val="28"/>
                <w:szCs w:val="28"/>
              </w:rPr>
              <w:t xml:space="preserve"> </w:t>
            </w:r>
            <w:r w:rsidR="009C5613" w:rsidRPr="005549E2">
              <w:rPr>
                <w:sz w:val="28"/>
                <w:szCs w:val="28"/>
              </w:rPr>
              <w:t>quy</w:t>
            </w:r>
            <w:r w:rsidR="009C5613" w:rsidRPr="005549E2">
              <w:rPr>
                <w:spacing w:val="-4"/>
                <w:sz w:val="28"/>
                <w:szCs w:val="28"/>
              </w:rPr>
              <w:t xml:space="preserve"> </w:t>
            </w:r>
            <w:r w:rsidR="009C5613" w:rsidRPr="005549E2">
              <w:rPr>
                <w:spacing w:val="-2"/>
                <w:sz w:val="28"/>
                <w:szCs w:val="28"/>
              </w:rPr>
              <w:t>định.</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r w:rsidR="005549E2" w:rsidRPr="005549E2" w:rsidTr="005549E2">
        <w:trPr>
          <w:trHeight w:val="1024"/>
        </w:trPr>
        <w:tc>
          <w:tcPr>
            <w:tcW w:w="2565" w:type="pct"/>
            <w:vAlign w:val="center"/>
          </w:tcPr>
          <w:p w:rsidR="009C5613" w:rsidRPr="005549E2" w:rsidRDefault="005549E2" w:rsidP="00E74360">
            <w:pPr>
              <w:pStyle w:val="TableParagraph"/>
              <w:spacing w:before="2"/>
              <w:jc w:val="both"/>
              <w:rPr>
                <w:sz w:val="28"/>
                <w:szCs w:val="28"/>
              </w:rPr>
            </w:pPr>
            <w:r w:rsidRPr="005549E2">
              <w:rPr>
                <w:sz w:val="28"/>
                <w:szCs w:val="28"/>
                <w:lang w:val="en-US"/>
              </w:rPr>
              <w:lastRenderedPageBreak/>
              <w:t>Sở Tài nguyên và Môi trường</w:t>
            </w:r>
            <w:r w:rsidRPr="005549E2">
              <w:rPr>
                <w:spacing w:val="-4"/>
                <w:sz w:val="28"/>
                <w:szCs w:val="28"/>
              </w:rPr>
              <w:t xml:space="preserve"> </w:t>
            </w:r>
            <w:r w:rsidR="009C5613" w:rsidRPr="005549E2">
              <w:rPr>
                <w:sz w:val="28"/>
                <w:szCs w:val="28"/>
              </w:rPr>
              <w:t>thông</w:t>
            </w:r>
            <w:r w:rsidR="009C5613" w:rsidRPr="005549E2">
              <w:rPr>
                <w:spacing w:val="15"/>
                <w:sz w:val="28"/>
                <w:szCs w:val="28"/>
              </w:rPr>
              <w:t xml:space="preserve"> </w:t>
            </w:r>
            <w:r w:rsidR="009C5613" w:rsidRPr="005549E2">
              <w:rPr>
                <w:sz w:val="28"/>
                <w:szCs w:val="28"/>
              </w:rPr>
              <w:t>báo</w:t>
            </w:r>
            <w:r w:rsidR="009C5613" w:rsidRPr="005549E2">
              <w:rPr>
                <w:spacing w:val="15"/>
                <w:sz w:val="28"/>
                <w:szCs w:val="28"/>
              </w:rPr>
              <w:t xml:space="preserve"> </w:t>
            </w:r>
            <w:r w:rsidR="009C5613" w:rsidRPr="005549E2">
              <w:rPr>
                <w:sz w:val="28"/>
                <w:szCs w:val="28"/>
              </w:rPr>
              <w:t>kết</w:t>
            </w:r>
            <w:r w:rsidR="009C5613" w:rsidRPr="005549E2">
              <w:rPr>
                <w:spacing w:val="17"/>
                <w:sz w:val="28"/>
                <w:szCs w:val="28"/>
              </w:rPr>
              <w:t xml:space="preserve"> </w:t>
            </w:r>
            <w:r w:rsidR="009C5613" w:rsidRPr="005549E2">
              <w:rPr>
                <w:sz w:val="28"/>
                <w:szCs w:val="28"/>
              </w:rPr>
              <w:t>quả</w:t>
            </w:r>
            <w:r w:rsidR="009C5613" w:rsidRPr="005549E2">
              <w:rPr>
                <w:spacing w:val="16"/>
                <w:sz w:val="28"/>
                <w:szCs w:val="28"/>
              </w:rPr>
              <w:t xml:space="preserve"> </w:t>
            </w:r>
            <w:r w:rsidR="009C5613" w:rsidRPr="005549E2">
              <w:rPr>
                <w:sz w:val="28"/>
                <w:szCs w:val="28"/>
              </w:rPr>
              <w:t>xử</w:t>
            </w:r>
            <w:r w:rsidR="009C5613" w:rsidRPr="005549E2">
              <w:rPr>
                <w:spacing w:val="16"/>
                <w:sz w:val="28"/>
                <w:szCs w:val="28"/>
              </w:rPr>
              <w:t xml:space="preserve"> </w:t>
            </w:r>
            <w:r w:rsidR="009C5613" w:rsidRPr="005549E2">
              <w:rPr>
                <w:sz w:val="28"/>
                <w:szCs w:val="28"/>
              </w:rPr>
              <w:t>lý</w:t>
            </w:r>
            <w:r w:rsidR="009C5613" w:rsidRPr="005549E2">
              <w:rPr>
                <w:spacing w:val="17"/>
                <w:sz w:val="28"/>
                <w:szCs w:val="28"/>
              </w:rPr>
              <w:t xml:space="preserve"> </w:t>
            </w:r>
            <w:r w:rsidR="009C5613" w:rsidRPr="005549E2">
              <w:rPr>
                <w:sz w:val="28"/>
                <w:szCs w:val="28"/>
              </w:rPr>
              <w:t>phản</w:t>
            </w:r>
            <w:r w:rsidR="009C5613" w:rsidRPr="005549E2">
              <w:rPr>
                <w:spacing w:val="15"/>
                <w:sz w:val="28"/>
                <w:szCs w:val="28"/>
              </w:rPr>
              <w:t xml:space="preserve"> </w:t>
            </w:r>
            <w:r w:rsidR="009C5613" w:rsidRPr="005549E2">
              <w:rPr>
                <w:spacing w:val="-5"/>
                <w:sz w:val="28"/>
                <w:szCs w:val="28"/>
              </w:rPr>
              <w:t>ánh</w:t>
            </w:r>
            <w:r w:rsidR="009C5613" w:rsidRPr="005549E2">
              <w:rPr>
                <w:spacing w:val="-5"/>
                <w:sz w:val="28"/>
                <w:szCs w:val="28"/>
                <w:lang w:val="en-US"/>
              </w:rPr>
              <w:t xml:space="preserve"> </w:t>
            </w:r>
            <w:r w:rsidR="009C5613" w:rsidRPr="005549E2">
              <w:rPr>
                <w:sz w:val="28"/>
                <w:szCs w:val="28"/>
              </w:rPr>
              <w:t>kiến</w:t>
            </w:r>
            <w:r w:rsidR="009C5613" w:rsidRPr="005549E2">
              <w:rPr>
                <w:spacing w:val="-5"/>
                <w:sz w:val="28"/>
                <w:szCs w:val="28"/>
              </w:rPr>
              <w:t xml:space="preserve"> </w:t>
            </w:r>
            <w:r w:rsidR="009C5613" w:rsidRPr="005549E2">
              <w:rPr>
                <w:sz w:val="28"/>
                <w:szCs w:val="28"/>
              </w:rPr>
              <w:t>nghị</w:t>
            </w:r>
            <w:r w:rsidR="009C5613" w:rsidRPr="005549E2">
              <w:rPr>
                <w:spacing w:val="-5"/>
                <w:sz w:val="28"/>
                <w:szCs w:val="28"/>
              </w:rPr>
              <w:t xml:space="preserve"> </w:t>
            </w:r>
            <w:r w:rsidR="009C5613" w:rsidRPr="005549E2">
              <w:rPr>
                <w:sz w:val="28"/>
                <w:szCs w:val="28"/>
              </w:rPr>
              <w:t>cho</w:t>
            </w:r>
            <w:r w:rsidR="009C5613" w:rsidRPr="005549E2">
              <w:rPr>
                <w:spacing w:val="-4"/>
                <w:sz w:val="28"/>
                <w:szCs w:val="28"/>
              </w:rPr>
              <w:t xml:space="preserve"> </w:t>
            </w:r>
            <w:r w:rsidR="009C5613" w:rsidRPr="005549E2">
              <w:rPr>
                <w:sz w:val="28"/>
                <w:szCs w:val="28"/>
              </w:rPr>
              <w:t>người</w:t>
            </w:r>
            <w:r w:rsidR="009C5613" w:rsidRPr="005549E2">
              <w:rPr>
                <w:spacing w:val="-3"/>
                <w:sz w:val="28"/>
                <w:szCs w:val="28"/>
              </w:rPr>
              <w:t xml:space="preserve"> </w:t>
            </w:r>
            <w:r w:rsidR="009C5613" w:rsidRPr="005549E2">
              <w:rPr>
                <w:sz w:val="28"/>
                <w:szCs w:val="28"/>
              </w:rPr>
              <w:t>dân</w:t>
            </w:r>
            <w:r w:rsidR="009C5613" w:rsidRPr="005549E2">
              <w:rPr>
                <w:spacing w:val="-3"/>
                <w:sz w:val="28"/>
                <w:szCs w:val="28"/>
              </w:rPr>
              <w:t xml:space="preserve"> </w:t>
            </w:r>
            <w:r w:rsidR="009C5613" w:rsidRPr="005549E2">
              <w:rPr>
                <w:sz w:val="28"/>
                <w:szCs w:val="28"/>
              </w:rPr>
              <w:t>kịp</w:t>
            </w:r>
            <w:r w:rsidR="009C5613" w:rsidRPr="005549E2">
              <w:rPr>
                <w:spacing w:val="-5"/>
                <w:sz w:val="28"/>
                <w:szCs w:val="28"/>
              </w:rPr>
              <w:t xml:space="preserve"> </w:t>
            </w:r>
            <w:r w:rsidR="009C5613" w:rsidRPr="005549E2">
              <w:rPr>
                <w:spacing w:val="-2"/>
                <w:sz w:val="28"/>
                <w:szCs w:val="28"/>
              </w:rPr>
              <w:t>thời.</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1</w:t>
            </w:r>
          </w:p>
          <w:p w:rsidR="009C5613" w:rsidRPr="005549E2" w:rsidRDefault="009C5613" w:rsidP="00E74360">
            <w:pPr>
              <w:spacing w:line="240" w:lineRule="auto"/>
              <w:ind w:left="-126" w:right="-118"/>
              <w:jc w:val="center"/>
              <w:rPr>
                <w:sz w:val="28"/>
                <w:szCs w:val="28"/>
              </w:rPr>
            </w:pPr>
          </w:p>
        </w:tc>
        <w:tc>
          <w:tcPr>
            <w:tcW w:w="489"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2</w:t>
            </w:r>
          </w:p>
        </w:tc>
        <w:tc>
          <w:tcPr>
            <w:tcW w:w="520"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3</w:t>
            </w:r>
          </w:p>
        </w:tc>
        <w:tc>
          <w:tcPr>
            <w:tcW w:w="474"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4</w:t>
            </w:r>
          </w:p>
        </w:tc>
        <w:tc>
          <w:tcPr>
            <w:tcW w:w="478" w:type="pct"/>
          </w:tcPr>
          <w:p w:rsidR="009C5613" w:rsidRPr="005549E2" w:rsidRDefault="009C5613" w:rsidP="00E74360">
            <w:pPr>
              <w:spacing w:line="240" w:lineRule="auto"/>
              <w:ind w:left="-126" w:right="-118"/>
              <w:jc w:val="center"/>
              <w:rPr>
                <w:sz w:val="28"/>
                <w:szCs w:val="28"/>
              </w:rPr>
            </w:pPr>
          </w:p>
          <w:p w:rsidR="009C5613" w:rsidRPr="005549E2" w:rsidRDefault="009C5613" w:rsidP="00E74360">
            <w:pPr>
              <w:spacing w:line="240" w:lineRule="auto"/>
              <w:ind w:left="-126" w:right="-118"/>
              <w:jc w:val="center"/>
              <w:rPr>
                <w:sz w:val="28"/>
                <w:szCs w:val="28"/>
              </w:rPr>
            </w:pPr>
            <w:r w:rsidRPr="005549E2">
              <w:rPr>
                <w:sz w:val="28"/>
                <w:szCs w:val="28"/>
              </w:rPr>
              <w:t>5</w:t>
            </w:r>
          </w:p>
        </w:tc>
      </w:tr>
    </w:tbl>
    <w:p w:rsidR="009C5613" w:rsidRPr="005549E2" w:rsidRDefault="009C5613" w:rsidP="005549E2">
      <w:pPr>
        <w:pStyle w:val="Heading1"/>
      </w:pPr>
      <w:r w:rsidRPr="005549E2">
        <w:t>Câ</w:t>
      </w:r>
      <w:r w:rsidR="005549E2" w:rsidRPr="005549E2">
        <w:t>u 5</w:t>
      </w:r>
      <w:r w:rsidRPr="005549E2">
        <w:t>. Xin Ông/Bà cho biết mức độ mong muốn của Ông/Bà đối với chính quyền địa phương trong việc cải thiện chất lượng phục vụ người dân trên các nội dung trong bảng dưới đây?</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1134"/>
        <w:gridCol w:w="1134"/>
        <w:gridCol w:w="993"/>
        <w:gridCol w:w="992"/>
      </w:tblGrid>
      <w:tr w:rsidR="005549E2" w:rsidRPr="005549E2" w:rsidTr="00E74360">
        <w:trPr>
          <w:trHeight w:val="897"/>
        </w:trPr>
        <w:tc>
          <w:tcPr>
            <w:tcW w:w="5245" w:type="dxa"/>
          </w:tcPr>
          <w:p w:rsidR="009C5613" w:rsidRPr="005549E2" w:rsidRDefault="009C5613" w:rsidP="00E74360">
            <w:pPr>
              <w:pStyle w:val="TableParagraph"/>
              <w:spacing w:before="2"/>
              <w:ind w:left="2"/>
              <w:jc w:val="center"/>
              <w:rPr>
                <w:b/>
                <w:sz w:val="28"/>
                <w:szCs w:val="28"/>
              </w:rPr>
            </w:pPr>
          </w:p>
          <w:p w:rsidR="009C5613" w:rsidRPr="005549E2" w:rsidRDefault="009C5613" w:rsidP="00E74360">
            <w:pPr>
              <w:pStyle w:val="TableParagraph"/>
              <w:spacing w:before="2"/>
              <w:ind w:left="2"/>
              <w:jc w:val="center"/>
              <w:rPr>
                <w:b/>
                <w:sz w:val="28"/>
                <w:szCs w:val="28"/>
              </w:rPr>
            </w:pPr>
            <w:r w:rsidRPr="005549E2">
              <w:rPr>
                <w:b/>
                <w:sz w:val="28"/>
                <w:szCs w:val="28"/>
              </w:rPr>
              <w:t>Nội</w:t>
            </w:r>
            <w:r w:rsidRPr="005549E2">
              <w:rPr>
                <w:b/>
                <w:spacing w:val="-5"/>
                <w:sz w:val="28"/>
                <w:szCs w:val="28"/>
              </w:rPr>
              <w:t xml:space="preserve"> </w:t>
            </w:r>
            <w:r w:rsidRPr="005549E2">
              <w:rPr>
                <w:b/>
                <w:spacing w:val="-4"/>
                <w:sz w:val="28"/>
                <w:szCs w:val="28"/>
              </w:rPr>
              <w:t>dung</w:t>
            </w:r>
          </w:p>
        </w:tc>
        <w:tc>
          <w:tcPr>
            <w:tcW w:w="1134" w:type="dxa"/>
          </w:tcPr>
          <w:p w:rsidR="009C5613" w:rsidRPr="005549E2" w:rsidRDefault="009C5613" w:rsidP="00E74360">
            <w:pPr>
              <w:pStyle w:val="TableParagraph"/>
              <w:spacing w:before="2"/>
              <w:ind w:left="222" w:hanging="56"/>
              <w:rPr>
                <w:b/>
                <w:sz w:val="28"/>
                <w:szCs w:val="28"/>
              </w:rPr>
            </w:pPr>
            <w:r w:rsidRPr="005549E2">
              <w:rPr>
                <w:b/>
                <w:spacing w:val="-2"/>
                <w:sz w:val="28"/>
                <w:szCs w:val="28"/>
              </w:rPr>
              <w:t>Không</w:t>
            </w:r>
          </w:p>
          <w:p w:rsidR="009C5613" w:rsidRPr="005549E2" w:rsidRDefault="009C5613" w:rsidP="00E74360">
            <w:pPr>
              <w:pStyle w:val="TableParagraph"/>
              <w:spacing w:line="298" w:lineRule="exact"/>
              <w:ind w:left="215" w:right="178" w:firstLine="7"/>
              <w:rPr>
                <w:b/>
                <w:sz w:val="28"/>
                <w:szCs w:val="28"/>
              </w:rPr>
            </w:pPr>
            <w:r w:rsidRPr="005549E2">
              <w:rPr>
                <w:b/>
                <w:spacing w:val="-16"/>
                <w:sz w:val="28"/>
                <w:szCs w:val="28"/>
              </w:rPr>
              <w:t xml:space="preserve">mong </w:t>
            </w:r>
            <w:r w:rsidRPr="005549E2">
              <w:rPr>
                <w:b/>
                <w:spacing w:val="-17"/>
                <w:sz w:val="28"/>
                <w:szCs w:val="28"/>
              </w:rPr>
              <w:t>muốn</w:t>
            </w:r>
          </w:p>
        </w:tc>
        <w:tc>
          <w:tcPr>
            <w:tcW w:w="1134" w:type="dxa"/>
          </w:tcPr>
          <w:p w:rsidR="009C5613" w:rsidRPr="005549E2" w:rsidRDefault="009C5613" w:rsidP="00E74360">
            <w:pPr>
              <w:pStyle w:val="TableParagraph"/>
              <w:spacing w:before="2"/>
              <w:ind w:left="170" w:firstLine="62"/>
              <w:rPr>
                <w:b/>
                <w:sz w:val="28"/>
                <w:szCs w:val="28"/>
              </w:rPr>
            </w:pPr>
            <w:r w:rsidRPr="005549E2">
              <w:rPr>
                <w:b/>
                <w:spacing w:val="-5"/>
                <w:sz w:val="28"/>
                <w:szCs w:val="28"/>
              </w:rPr>
              <w:t>Khá</w:t>
            </w:r>
          </w:p>
          <w:p w:rsidR="009C5613" w:rsidRPr="005549E2" w:rsidRDefault="009C5613" w:rsidP="00E74360">
            <w:pPr>
              <w:pStyle w:val="TableParagraph"/>
              <w:spacing w:line="298" w:lineRule="exact"/>
              <w:ind w:left="163" w:right="127" w:firstLine="7"/>
              <w:rPr>
                <w:b/>
                <w:sz w:val="28"/>
                <w:szCs w:val="28"/>
              </w:rPr>
            </w:pPr>
            <w:r w:rsidRPr="005549E2">
              <w:rPr>
                <w:b/>
                <w:spacing w:val="-16"/>
                <w:sz w:val="28"/>
                <w:szCs w:val="28"/>
              </w:rPr>
              <w:t xml:space="preserve">mong </w:t>
            </w:r>
            <w:r w:rsidRPr="005549E2">
              <w:rPr>
                <w:b/>
                <w:spacing w:val="-17"/>
                <w:sz w:val="28"/>
                <w:szCs w:val="28"/>
              </w:rPr>
              <w:t>muốn</w:t>
            </w:r>
          </w:p>
        </w:tc>
        <w:tc>
          <w:tcPr>
            <w:tcW w:w="993" w:type="dxa"/>
          </w:tcPr>
          <w:p w:rsidR="009C5613" w:rsidRPr="005549E2" w:rsidRDefault="009C5613" w:rsidP="00E74360">
            <w:pPr>
              <w:pStyle w:val="TableParagraph"/>
              <w:spacing w:before="2"/>
              <w:ind w:left="185" w:right="166" w:hanging="5"/>
              <w:rPr>
                <w:b/>
                <w:sz w:val="28"/>
                <w:szCs w:val="28"/>
              </w:rPr>
            </w:pPr>
            <w:r w:rsidRPr="005549E2">
              <w:rPr>
                <w:b/>
                <w:spacing w:val="-4"/>
                <w:sz w:val="28"/>
                <w:szCs w:val="28"/>
              </w:rPr>
              <w:t>Mong muốn</w:t>
            </w:r>
          </w:p>
        </w:tc>
        <w:tc>
          <w:tcPr>
            <w:tcW w:w="992" w:type="dxa"/>
          </w:tcPr>
          <w:p w:rsidR="009C5613" w:rsidRPr="005549E2" w:rsidRDefault="009C5613" w:rsidP="00E74360">
            <w:pPr>
              <w:pStyle w:val="TableParagraph"/>
              <w:spacing w:before="2"/>
              <w:ind w:left="317" w:firstLine="108"/>
              <w:rPr>
                <w:b/>
                <w:sz w:val="28"/>
                <w:szCs w:val="28"/>
              </w:rPr>
            </w:pPr>
            <w:r w:rsidRPr="005549E2">
              <w:rPr>
                <w:b/>
                <w:spacing w:val="-5"/>
                <w:sz w:val="28"/>
                <w:szCs w:val="28"/>
              </w:rPr>
              <w:t>Rất</w:t>
            </w:r>
          </w:p>
          <w:p w:rsidR="009C5613" w:rsidRPr="005549E2" w:rsidRDefault="009C5613" w:rsidP="00E74360">
            <w:pPr>
              <w:pStyle w:val="TableParagraph"/>
              <w:spacing w:line="298" w:lineRule="exact"/>
              <w:ind w:left="310" w:firstLine="7"/>
              <w:rPr>
                <w:b/>
                <w:sz w:val="28"/>
                <w:szCs w:val="28"/>
              </w:rPr>
            </w:pPr>
            <w:r w:rsidRPr="005549E2">
              <w:rPr>
                <w:b/>
                <w:spacing w:val="-4"/>
                <w:sz w:val="28"/>
                <w:szCs w:val="28"/>
              </w:rPr>
              <w:t>mong muốn</w:t>
            </w:r>
          </w:p>
        </w:tc>
      </w:tr>
      <w:tr w:rsidR="005549E2" w:rsidRPr="005549E2" w:rsidTr="005549E2">
        <w:trPr>
          <w:trHeight w:val="599"/>
        </w:trPr>
        <w:tc>
          <w:tcPr>
            <w:tcW w:w="5245" w:type="dxa"/>
          </w:tcPr>
          <w:p w:rsidR="009C5613" w:rsidRPr="005549E2" w:rsidRDefault="009C5613" w:rsidP="00E74360">
            <w:pPr>
              <w:pStyle w:val="TableParagraph"/>
              <w:spacing w:line="300" w:lineRule="atLeast"/>
              <w:ind w:left="105" w:right="41"/>
              <w:rPr>
                <w:sz w:val="28"/>
                <w:szCs w:val="28"/>
              </w:rPr>
            </w:pPr>
            <w:r w:rsidRPr="005549E2">
              <w:rPr>
                <w:sz w:val="28"/>
                <w:szCs w:val="28"/>
              </w:rPr>
              <w:t>1. Nâng cao tính công khai, minh bạch trong cung cấp thông tin cho người dân.</w:t>
            </w:r>
          </w:p>
        </w:tc>
        <w:tc>
          <w:tcPr>
            <w:tcW w:w="1134" w:type="dxa"/>
            <w:vAlign w:val="center"/>
          </w:tcPr>
          <w:p w:rsidR="009C5613" w:rsidRPr="005549E2" w:rsidRDefault="009C5613" w:rsidP="005549E2">
            <w:pPr>
              <w:pStyle w:val="TableParagraph"/>
              <w:spacing w:before="150"/>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150"/>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150"/>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150"/>
              <w:ind w:left="10"/>
              <w:jc w:val="center"/>
              <w:rPr>
                <w:sz w:val="28"/>
                <w:szCs w:val="28"/>
              </w:rPr>
            </w:pPr>
            <w:r w:rsidRPr="005549E2">
              <w:rPr>
                <w:spacing w:val="-10"/>
                <w:sz w:val="28"/>
                <w:szCs w:val="28"/>
              </w:rPr>
              <w:t>4</w:t>
            </w:r>
          </w:p>
        </w:tc>
      </w:tr>
      <w:tr w:rsidR="005549E2" w:rsidRPr="005549E2" w:rsidTr="005549E2">
        <w:trPr>
          <w:trHeight w:val="597"/>
        </w:trPr>
        <w:tc>
          <w:tcPr>
            <w:tcW w:w="5245" w:type="dxa"/>
          </w:tcPr>
          <w:p w:rsidR="009C5613" w:rsidRPr="005549E2" w:rsidRDefault="009C5613" w:rsidP="00E74360">
            <w:pPr>
              <w:pStyle w:val="TableParagraph"/>
              <w:spacing w:line="300" w:lineRule="exact"/>
              <w:ind w:left="105" w:right="41"/>
              <w:rPr>
                <w:sz w:val="28"/>
                <w:szCs w:val="28"/>
              </w:rPr>
            </w:pPr>
            <w:r w:rsidRPr="005549E2">
              <w:rPr>
                <w:sz w:val="28"/>
                <w:szCs w:val="28"/>
              </w:rPr>
              <w:t>2. Tăng cưởng trách nhiệm giải trình của chính quyền</w:t>
            </w:r>
            <w:r w:rsidRPr="005549E2">
              <w:rPr>
                <w:spacing w:val="40"/>
                <w:sz w:val="28"/>
                <w:szCs w:val="28"/>
              </w:rPr>
              <w:t xml:space="preserve"> </w:t>
            </w:r>
            <w:r w:rsidRPr="005549E2">
              <w:rPr>
                <w:sz w:val="28"/>
                <w:szCs w:val="28"/>
              </w:rPr>
              <w:t>đối với người dân.</w:t>
            </w:r>
          </w:p>
        </w:tc>
        <w:tc>
          <w:tcPr>
            <w:tcW w:w="1134" w:type="dxa"/>
            <w:vAlign w:val="center"/>
          </w:tcPr>
          <w:p w:rsidR="009C5613" w:rsidRPr="005549E2" w:rsidRDefault="009C5613" w:rsidP="005549E2">
            <w:pPr>
              <w:pStyle w:val="TableParagraph"/>
              <w:spacing w:before="150"/>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150"/>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150"/>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150"/>
              <w:ind w:left="10"/>
              <w:jc w:val="center"/>
              <w:rPr>
                <w:sz w:val="28"/>
                <w:szCs w:val="28"/>
              </w:rPr>
            </w:pPr>
            <w:r w:rsidRPr="005549E2">
              <w:rPr>
                <w:spacing w:val="-10"/>
                <w:sz w:val="28"/>
                <w:szCs w:val="28"/>
              </w:rPr>
              <w:t>4</w:t>
            </w:r>
          </w:p>
        </w:tc>
      </w:tr>
      <w:tr w:rsidR="005549E2" w:rsidRPr="005549E2" w:rsidTr="005549E2">
        <w:trPr>
          <w:trHeight w:val="594"/>
        </w:trPr>
        <w:tc>
          <w:tcPr>
            <w:tcW w:w="5245" w:type="dxa"/>
          </w:tcPr>
          <w:p w:rsidR="009C5613" w:rsidRPr="005549E2" w:rsidRDefault="009C5613" w:rsidP="00E74360">
            <w:pPr>
              <w:pStyle w:val="TableParagraph"/>
              <w:spacing w:line="298" w:lineRule="exact"/>
              <w:ind w:left="105" w:right="41"/>
              <w:rPr>
                <w:sz w:val="28"/>
                <w:szCs w:val="28"/>
              </w:rPr>
            </w:pPr>
            <w:r w:rsidRPr="005549E2">
              <w:rPr>
                <w:sz w:val="28"/>
                <w:szCs w:val="28"/>
              </w:rPr>
              <w:t>3. Mở rộng các cơ hội tham gia giám sát của người dân đối với hoạt động của chính quyền.</w:t>
            </w:r>
          </w:p>
        </w:tc>
        <w:tc>
          <w:tcPr>
            <w:tcW w:w="1134" w:type="dxa"/>
            <w:vAlign w:val="center"/>
          </w:tcPr>
          <w:p w:rsidR="009C5613" w:rsidRPr="005549E2" w:rsidRDefault="009C5613" w:rsidP="005549E2">
            <w:pPr>
              <w:pStyle w:val="TableParagraph"/>
              <w:spacing w:before="147"/>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147"/>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147"/>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147"/>
              <w:ind w:left="10"/>
              <w:jc w:val="center"/>
              <w:rPr>
                <w:sz w:val="28"/>
                <w:szCs w:val="28"/>
              </w:rPr>
            </w:pPr>
            <w:r w:rsidRPr="005549E2">
              <w:rPr>
                <w:spacing w:val="-10"/>
                <w:sz w:val="28"/>
                <w:szCs w:val="28"/>
              </w:rPr>
              <w:t>4</w:t>
            </w:r>
          </w:p>
        </w:tc>
      </w:tr>
      <w:tr w:rsidR="005549E2" w:rsidRPr="005549E2" w:rsidTr="005549E2">
        <w:trPr>
          <w:trHeight w:val="597"/>
        </w:trPr>
        <w:tc>
          <w:tcPr>
            <w:tcW w:w="5245" w:type="dxa"/>
          </w:tcPr>
          <w:p w:rsidR="009C5613" w:rsidRPr="005549E2" w:rsidRDefault="009C5613" w:rsidP="00E74360">
            <w:pPr>
              <w:pStyle w:val="TableParagraph"/>
              <w:spacing w:line="300" w:lineRule="exact"/>
              <w:ind w:left="105" w:right="41"/>
              <w:rPr>
                <w:sz w:val="28"/>
                <w:szCs w:val="28"/>
              </w:rPr>
            </w:pPr>
            <w:r w:rsidRPr="005549E2">
              <w:rPr>
                <w:sz w:val="28"/>
                <w:szCs w:val="28"/>
              </w:rPr>
              <w:t>4.</w:t>
            </w:r>
            <w:r w:rsidRPr="005549E2">
              <w:rPr>
                <w:spacing w:val="40"/>
                <w:sz w:val="28"/>
                <w:szCs w:val="28"/>
              </w:rPr>
              <w:t xml:space="preserve"> </w:t>
            </w:r>
            <w:r w:rsidRPr="005549E2">
              <w:rPr>
                <w:sz w:val="28"/>
                <w:szCs w:val="28"/>
              </w:rPr>
              <w:t>Nâng</w:t>
            </w:r>
            <w:r w:rsidRPr="005549E2">
              <w:rPr>
                <w:spacing w:val="40"/>
                <w:sz w:val="28"/>
                <w:szCs w:val="28"/>
              </w:rPr>
              <w:t xml:space="preserve"> </w:t>
            </w:r>
            <w:r w:rsidRPr="005549E2">
              <w:rPr>
                <w:sz w:val="28"/>
                <w:szCs w:val="28"/>
              </w:rPr>
              <w:t>cao</w:t>
            </w:r>
            <w:r w:rsidRPr="005549E2">
              <w:rPr>
                <w:spacing w:val="40"/>
                <w:sz w:val="28"/>
                <w:szCs w:val="28"/>
              </w:rPr>
              <w:t xml:space="preserve"> </w:t>
            </w:r>
            <w:r w:rsidRPr="005549E2">
              <w:rPr>
                <w:sz w:val="28"/>
                <w:szCs w:val="28"/>
              </w:rPr>
              <w:t>hiệu</w:t>
            </w:r>
            <w:r w:rsidRPr="005549E2">
              <w:rPr>
                <w:spacing w:val="40"/>
                <w:sz w:val="28"/>
                <w:szCs w:val="28"/>
              </w:rPr>
              <w:t xml:space="preserve"> </w:t>
            </w:r>
            <w:r w:rsidRPr="005549E2">
              <w:rPr>
                <w:sz w:val="28"/>
                <w:szCs w:val="28"/>
              </w:rPr>
              <w:t>lực,</w:t>
            </w:r>
            <w:r w:rsidRPr="005549E2">
              <w:rPr>
                <w:spacing w:val="40"/>
                <w:sz w:val="28"/>
                <w:szCs w:val="28"/>
              </w:rPr>
              <w:t xml:space="preserve"> </w:t>
            </w:r>
            <w:r w:rsidRPr="005549E2">
              <w:rPr>
                <w:sz w:val="28"/>
                <w:szCs w:val="28"/>
              </w:rPr>
              <w:t>hiệu</w:t>
            </w:r>
            <w:r w:rsidRPr="005549E2">
              <w:rPr>
                <w:spacing w:val="40"/>
                <w:sz w:val="28"/>
                <w:szCs w:val="28"/>
              </w:rPr>
              <w:t xml:space="preserve"> </w:t>
            </w:r>
            <w:r w:rsidRPr="005549E2">
              <w:rPr>
                <w:sz w:val="28"/>
                <w:szCs w:val="28"/>
              </w:rPr>
              <w:t>quả</w:t>
            </w:r>
            <w:r w:rsidRPr="005549E2">
              <w:rPr>
                <w:spacing w:val="40"/>
                <w:sz w:val="28"/>
                <w:szCs w:val="28"/>
              </w:rPr>
              <w:t xml:space="preserve"> </w:t>
            </w:r>
            <w:r w:rsidRPr="005549E2">
              <w:rPr>
                <w:sz w:val="28"/>
                <w:szCs w:val="28"/>
              </w:rPr>
              <w:t>hoạt</w:t>
            </w:r>
            <w:r w:rsidRPr="005549E2">
              <w:rPr>
                <w:spacing w:val="40"/>
                <w:sz w:val="28"/>
                <w:szCs w:val="28"/>
              </w:rPr>
              <w:t xml:space="preserve"> </w:t>
            </w:r>
            <w:r w:rsidRPr="005549E2">
              <w:rPr>
                <w:sz w:val="28"/>
                <w:szCs w:val="28"/>
              </w:rPr>
              <w:t>động</w:t>
            </w:r>
            <w:r w:rsidRPr="005549E2">
              <w:rPr>
                <w:spacing w:val="40"/>
                <w:sz w:val="28"/>
                <w:szCs w:val="28"/>
              </w:rPr>
              <w:t xml:space="preserve"> </w:t>
            </w:r>
            <w:r w:rsidRPr="005549E2">
              <w:rPr>
                <w:sz w:val="28"/>
                <w:szCs w:val="28"/>
              </w:rPr>
              <w:t>của</w:t>
            </w:r>
            <w:r w:rsidRPr="005549E2">
              <w:rPr>
                <w:spacing w:val="40"/>
                <w:sz w:val="28"/>
                <w:szCs w:val="28"/>
              </w:rPr>
              <w:t xml:space="preserve"> </w:t>
            </w:r>
            <w:r w:rsidRPr="005549E2">
              <w:rPr>
                <w:sz w:val="28"/>
                <w:szCs w:val="28"/>
              </w:rPr>
              <w:t>chính quyền địa phương.</w:t>
            </w:r>
          </w:p>
        </w:tc>
        <w:tc>
          <w:tcPr>
            <w:tcW w:w="1134" w:type="dxa"/>
            <w:vAlign w:val="center"/>
          </w:tcPr>
          <w:p w:rsidR="009C5613" w:rsidRPr="005549E2" w:rsidRDefault="009C5613" w:rsidP="005549E2">
            <w:pPr>
              <w:pStyle w:val="TableParagraph"/>
              <w:spacing w:before="148"/>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148"/>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148"/>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148"/>
              <w:ind w:left="10"/>
              <w:jc w:val="center"/>
              <w:rPr>
                <w:sz w:val="28"/>
                <w:szCs w:val="28"/>
              </w:rPr>
            </w:pPr>
            <w:r w:rsidRPr="005549E2">
              <w:rPr>
                <w:spacing w:val="-10"/>
                <w:sz w:val="28"/>
                <w:szCs w:val="28"/>
              </w:rPr>
              <w:t>4</w:t>
            </w:r>
          </w:p>
        </w:tc>
      </w:tr>
      <w:tr w:rsidR="005549E2" w:rsidRPr="005549E2" w:rsidTr="005549E2">
        <w:trPr>
          <w:trHeight w:val="595"/>
        </w:trPr>
        <w:tc>
          <w:tcPr>
            <w:tcW w:w="5245" w:type="dxa"/>
          </w:tcPr>
          <w:p w:rsidR="009C5613" w:rsidRPr="005549E2" w:rsidRDefault="009C5613" w:rsidP="00E74360">
            <w:pPr>
              <w:pStyle w:val="TableParagraph"/>
              <w:spacing w:line="296" w:lineRule="exact"/>
              <w:ind w:left="105"/>
              <w:rPr>
                <w:sz w:val="28"/>
                <w:szCs w:val="28"/>
              </w:rPr>
            </w:pPr>
            <w:r w:rsidRPr="005549E2">
              <w:rPr>
                <w:sz w:val="28"/>
                <w:szCs w:val="28"/>
              </w:rPr>
              <w:t>5.</w:t>
            </w:r>
            <w:r w:rsidRPr="005549E2">
              <w:rPr>
                <w:spacing w:val="-2"/>
                <w:sz w:val="28"/>
                <w:szCs w:val="28"/>
              </w:rPr>
              <w:t xml:space="preserve"> </w:t>
            </w:r>
            <w:r w:rsidRPr="005549E2">
              <w:rPr>
                <w:sz w:val="28"/>
                <w:szCs w:val="28"/>
              </w:rPr>
              <w:t>Tăng</w:t>
            </w:r>
            <w:r w:rsidRPr="005549E2">
              <w:rPr>
                <w:spacing w:val="-1"/>
                <w:sz w:val="28"/>
                <w:szCs w:val="28"/>
              </w:rPr>
              <w:t xml:space="preserve"> </w:t>
            </w:r>
            <w:r w:rsidRPr="005549E2">
              <w:rPr>
                <w:sz w:val="28"/>
                <w:szCs w:val="28"/>
              </w:rPr>
              <w:t>cường</w:t>
            </w:r>
            <w:r w:rsidRPr="005549E2">
              <w:rPr>
                <w:spacing w:val="-2"/>
                <w:sz w:val="28"/>
                <w:szCs w:val="28"/>
              </w:rPr>
              <w:t xml:space="preserve"> </w:t>
            </w:r>
            <w:r w:rsidRPr="005549E2">
              <w:rPr>
                <w:sz w:val="28"/>
                <w:szCs w:val="28"/>
              </w:rPr>
              <w:t>cơ</w:t>
            </w:r>
            <w:r w:rsidRPr="005549E2">
              <w:rPr>
                <w:spacing w:val="-3"/>
                <w:sz w:val="28"/>
                <w:szCs w:val="28"/>
              </w:rPr>
              <w:t xml:space="preserve"> </w:t>
            </w:r>
            <w:r w:rsidRPr="005549E2">
              <w:rPr>
                <w:sz w:val="28"/>
                <w:szCs w:val="28"/>
              </w:rPr>
              <w:t>sở</w:t>
            </w:r>
            <w:r w:rsidRPr="005549E2">
              <w:rPr>
                <w:spacing w:val="-2"/>
                <w:sz w:val="28"/>
                <w:szCs w:val="28"/>
              </w:rPr>
              <w:t xml:space="preserve"> </w:t>
            </w:r>
            <w:r w:rsidRPr="005549E2">
              <w:rPr>
                <w:sz w:val="28"/>
                <w:szCs w:val="28"/>
              </w:rPr>
              <w:t>vật</w:t>
            </w:r>
            <w:r w:rsidRPr="005549E2">
              <w:rPr>
                <w:spacing w:val="-2"/>
                <w:sz w:val="28"/>
                <w:szCs w:val="28"/>
              </w:rPr>
              <w:t xml:space="preserve"> </w:t>
            </w:r>
            <w:r w:rsidRPr="005549E2">
              <w:rPr>
                <w:sz w:val="28"/>
                <w:szCs w:val="28"/>
              </w:rPr>
              <w:t>chất,</w:t>
            </w:r>
            <w:r w:rsidRPr="005549E2">
              <w:rPr>
                <w:spacing w:val="-2"/>
                <w:sz w:val="28"/>
                <w:szCs w:val="28"/>
              </w:rPr>
              <w:t xml:space="preserve"> </w:t>
            </w:r>
            <w:r w:rsidRPr="005549E2">
              <w:rPr>
                <w:sz w:val="28"/>
                <w:szCs w:val="28"/>
              </w:rPr>
              <w:t>trang</w:t>
            </w:r>
            <w:r w:rsidRPr="005549E2">
              <w:rPr>
                <w:spacing w:val="-2"/>
                <w:sz w:val="28"/>
                <w:szCs w:val="28"/>
              </w:rPr>
              <w:t xml:space="preserve"> </w:t>
            </w:r>
            <w:r w:rsidRPr="005549E2">
              <w:rPr>
                <w:sz w:val="28"/>
                <w:szCs w:val="28"/>
              </w:rPr>
              <w:t>thiết</w:t>
            </w:r>
            <w:r w:rsidRPr="005549E2">
              <w:rPr>
                <w:spacing w:val="-2"/>
                <w:sz w:val="28"/>
                <w:szCs w:val="28"/>
              </w:rPr>
              <w:t xml:space="preserve"> </w:t>
            </w:r>
            <w:r w:rsidRPr="005549E2">
              <w:rPr>
                <w:sz w:val="28"/>
                <w:szCs w:val="28"/>
              </w:rPr>
              <w:t>bị</w:t>
            </w:r>
            <w:r w:rsidRPr="005549E2">
              <w:rPr>
                <w:spacing w:val="-1"/>
                <w:sz w:val="28"/>
                <w:szCs w:val="28"/>
              </w:rPr>
              <w:t xml:space="preserve"> </w:t>
            </w:r>
            <w:r w:rsidRPr="005549E2">
              <w:rPr>
                <w:sz w:val="28"/>
                <w:szCs w:val="28"/>
              </w:rPr>
              <w:t>phục</w:t>
            </w:r>
            <w:r w:rsidRPr="005549E2">
              <w:rPr>
                <w:spacing w:val="-2"/>
                <w:sz w:val="28"/>
                <w:szCs w:val="28"/>
              </w:rPr>
              <w:t xml:space="preserve"> </w:t>
            </w:r>
            <w:r w:rsidRPr="005549E2">
              <w:rPr>
                <w:sz w:val="28"/>
                <w:szCs w:val="28"/>
              </w:rPr>
              <w:t>vụ</w:t>
            </w:r>
            <w:r w:rsidRPr="005549E2">
              <w:rPr>
                <w:spacing w:val="-1"/>
                <w:sz w:val="28"/>
                <w:szCs w:val="28"/>
              </w:rPr>
              <w:t xml:space="preserve"> </w:t>
            </w:r>
            <w:r w:rsidRPr="005549E2">
              <w:rPr>
                <w:spacing w:val="-4"/>
                <w:sz w:val="28"/>
                <w:szCs w:val="28"/>
              </w:rPr>
              <w:t>giải</w:t>
            </w:r>
          </w:p>
          <w:p w:rsidR="009C5613" w:rsidRPr="005549E2" w:rsidRDefault="009C5613" w:rsidP="00E74360">
            <w:pPr>
              <w:pStyle w:val="TableParagraph"/>
              <w:spacing w:before="1" w:line="278" w:lineRule="exact"/>
              <w:ind w:left="105"/>
              <w:rPr>
                <w:sz w:val="28"/>
                <w:szCs w:val="28"/>
              </w:rPr>
            </w:pPr>
            <w:r w:rsidRPr="005549E2">
              <w:rPr>
                <w:sz w:val="28"/>
                <w:szCs w:val="28"/>
              </w:rPr>
              <w:t>quyết</w:t>
            </w:r>
            <w:r w:rsidRPr="005549E2">
              <w:rPr>
                <w:spacing w:val="-6"/>
                <w:sz w:val="28"/>
                <w:szCs w:val="28"/>
              </w:rPr>
              <w:t xml:space="preserve"> </w:t>
            </w:r>
            <w:r w:rsidRPr="005549E2">
              <w:rPr>
                <w:sz w:val="28"/>
                <w:szCs w:val="28"/>
              </w:rPr>
              <w:t>công</w:t>
            </w:r>
            <w:r w:rsidRPr="005549E2">
              <w:rPr>
                <w:spacing w:val="-5"/>
                <w:sz w:val="28"/>
                <w:szCs w:val="28"/>
              </w:rPr>
              <w:t xml:space="preserve"> </w:t>
            </w:r>
            <w:r w:rsidRPr="005549E2">
              <w:rPr>
                <w:sz w:val="28"/>
                <w:szCs w:val="28"/>
              </w:rPr>
              <w:t>việc</w:t>
            </w:r>
            <w:r w:rsidRPr="005549E2">
              <w:rPr>
                <w:spacing w:val="-6"/>
                <w:sz w:val="28"/>
                <w:szCs w:val="28"/>
              </w:rPr>
              <w:t xml:space="preserve"> </w:t>
            </w:r>
            <w:r w:rsidRPr="005549E2">
              <w:rPr>
                <w:sz w:val="28"/>
                <w:szCs w:val="28"/>
              </w:rPr>
              <w:t>cho</w:t>
            </w:r>
            <w:r w:rsidRPr="005549E2">
              <w:rPr>
                <w:spacing w:val="-3"/>
                <w:sz w:val="28"/>
                <w:szCs w:val="28"/>
              </w:rPr>
              <w:t xml:space="preserve"> </w:t>
            </w:r>
            <w:r w:rsidRPr="005549E2">
              <w:rPr>
                <w:sz w:val="28"/>
                <w:szCs w:val="28"/>
              </w:rPr>
              <w:t>người</w:t>
            </w:r>
            <w:r w:rsidRPr="005549E2">
              <w:rPr>
                <w:spacing w:val="-6"/>
                <w:sz w:val="28"/>
                <w:szCs w:val="28"/>
              </w:rPr>
              <w:t xml:space="preserve"> </w:t>
            </w:r>
            <w:r w:rsidRPr="005549E2">
              <w:rPr>
                <w:sz w:val="28"/>
                <w:szCs w:val="28"/>
              </w:rPr>
              <w:t>người</w:t>
            </w:r>
            <w:r w:rsidRPr="005549E2">
              <w:rPr>
                <w:spacing w:val="-6"/>
                <w:sz w:val="28"/>
                <w:szCs w:val="28"/>
              </w:rPr>
              <w:t xml:space="preserve"> </w:t>
            </w:r>
            <w:r w:rsidRPr="005549E2">
              <w:rPr>
                <w:spacing w:val="-4"/>
                <w:sz w:val="28"/>
                <w:szCs w:val="28"/>
              </w:rPr>
              <w:t>dân.</w:t>
            </w:r>
          </w:p>
        </w:tc>
        <w:tc>
          <w:tcPr>
            <w:tcW w:w="1134" w:type="dxa"/>
            <w:vAlign w:val="center"/>
          </w:tcPr>
          <w:p w:rsidR="009C5613" w:rsidRPr="005549E2" w:rsidRDefault="009C5613" w:rsidP="005549E2">
            <w:pPr>
              <w:pStyle w:val="TableParagraph"/>
              <w:spacing w:before="148"/>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148"/>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148"/>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148"/>
              <w:ind w:left="10"/>
              <w:jc w:val="center"/>
              <w:rPr>
                <w:sz w:val="28"/>
                <w:szCs w:val="28"/>
              </w:rPr>
            </w:pPr>
            <w:r w:rsidRPr="005549E2">
              <w:rPr>
                <w:spacing w:val="-10"/>
                <w:sz w:val="28"/>
                <w:szCs w:val="28"/>
              </w:rPr>
              <w:t>4</w:t>
            </w:r>
          </w:p>
        </w:tc>
      </w:tr>
      <w:tr w:rsidR="005549E2" w:rsidRPr="005549E2" w:rsidTr="005549E2">
        <w:trPr>
          <w:trHeight w:val="597"/>
        </w:trPr>
        <w:tc>
          <w:tcPr>
            <w:tcW w:w="5245" w:type="dxa"/>
          </w:tcPr>
          <w:p w:rsidR="009C5613" w:rsidRPr="005549E2" w:rsidRDefault="009C5613" w:rsidP="00E74360">
            <w:pPr>
              <w:pStyle w:val="TableParagraph"/>
              <w:spacing w:line="298" w:lineRule="exact"/>
              <w:ind w:left="105" w:right="41"/>
              <w:rPr>
                <w:sz w:val="28"/>
                <w:szCs w:val="28"/>
              </w:rPr>
            </w:pPr>
            <w:r w:rsidRPr="005549E2">
              <w:rPr>
                <w:sz w:val="28"/>
                <w:szCs w:val="28"/>
              </w:rPr>
              <w:t>6. Nâng cao năng lực của cán bộ, công chức, viên chức trong giải quyết công việc cho người dân.</w:t>
            </w:r>
          </w:p>
        </w:tc>
        <w:tc>
          <w:tcPr>
            <w:tcW w:w="1134" w:type="dxa"/>
            <w:vAlign w:val="center"/>
          </w:tcPr>
          <w:p w:rsidR="009C5613" w:rsidRPr="005549E2" w:rsidRDefault="009C5613" w:rsidP="005549E2">
            <w:pPr>
              <w:pStyle w:val="TableParagraph"/>
              <w:spacing w:before="150"/>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150"/>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150"/>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150"/>
              <w:ind w:left="10"/>
              <w:jc w:val="center"/>
              <w:rPr>
                <w:sz w:val="28"/>
                <w:szCs w:val="28"/>
              </w:rPr>
            </w:pPr>
            <w:r w:rsidRPr="005549E2">
              <w:rPr>
                <w:spacing w:val="-10"/>
                <w:sz w:val="28"/>
                <w:szCs w:val="28"/>
              </w:rPr>
              <w:t>4</w:t>
            </w:r>
          </w:p>
        </w:tc>
      </w:tr>
      <w:tr w:rsidR="005549E2" w:rsidRPr="005549E2" w:rsidTr="005549E2">
        <w:trPr>
          <w:trHeight w:val="897"/>
        </w:trPr>
        <w:tc>
          <w:tcPr>
            <w:tcW w:w="5245" w:type="dxa"/>
          </w:tcPr>
          <w:p w:rsidR="009C5613" w:rsidRPr="005549E2" w:rsidRDefault="009C5613" w:rsidP="00E74360">
            <w:pPr>
              <w:pStyle w:val="TableParagraph"/>
              <w:spacing w:before="2"/>
              <w:ind w:left="105"/>
              <w:rPr>
                <w:sz w:val="28"/>
                <w:szCs w:val="28"/>
              </w:rPr>
            </w:pPr>
            <w:r w:rsidRPr="005549E2">
              <w:rPr>
                <w:sz w:val="28"/>
                <w:szCs w:val="28"/>
              </w:rPr>
              <w:t>7. Nâng</w:t>
            </w:r>
            <w:r w:rsidRPr="005549E2">
              <w:rPr>
                <w:spacing w:val="1"/>
                <w:sz w:val="28"/>
                <w:szCs w:val="28"/>
              </w:rPr>
              <w:t xml:space="preserve"> </w:t>
            </w:r>
            <w:r w:rsidRPr="005549E2">
              <w:rPr>
                <w:sz w:val="28"/>
                <w:szCs w:val="28"/>
              </w:rPr>
              <w:t>cao</w:t>
            </w:r>
            <w:r w:rsidRPr="005549E2">
              <w:rPr>
                <w:spacing w:val="1"/>
                <w:sz w:val="28"/>
                <w:szCs w:val="28"/>
              </w:rPr>
              <w:t xml:space="preserve"> </w:t>
            </w:r>
            <w:r w:rsidRPr="005549E2">
              <w:rPr>
                <w:sz w:val="28"/>
                <w:szCs w:val="28"/>
              </w:rPr>
              <w:t>tinh</w:t>
            </w:r>
            <w:r w:rsidRPr="005549E2">
              <w:rPr>
                <w:spacing w:val="3"/>
                <w:sz w:val="28"/>
                <w:szCs w:val="28"/>
              </w:rPr>
              <w:t xml:space="preserve"> </w:t>
            </w:r>
            <w:r w:rsidRPr="005549E2">
              <w:rPr>
                <w:sz w:val="28"/>
                <w:szCs w:val="28"/>
              </w:rPr>
              <w:t>thần,</w:t>
            </w:r>
            <w:r w:rsidRPr="005549E2">
              <w:rPr>
                <w:spacing w:val="4"/>
                <w:sz w:val="28"/>
                <w:szCs w:val="28"/>
              </w:rPr>
              <w:t xml:space="preserve"> </w:t>
            </w:r>
            <w:r w:rsidRPr="005549E2">
              <w:rPr>
                <w:sz w:val="28"/>
                <w:szCs w:val="28"/>
              </w:rPr>
              <w:t>thái</w:t>
            </w:r>
            <w:r w:rsidRPr="005549E2">
              <w:rPr>
                <w:spacing w:val="1"/>
                <w:sz w:val="28"/>
                <w:szCs w:val="28"/>
              </w:rPr>
              <w:t xml:space="preserve"> </w:t>
            </w:r>
            <w:r w:rsidRPr="005549E2">
              <w:rPr>
                <w:sz w:val="28"/>
                <w:szCs w:val="28"/>
              </w:rPr>
              <w:t>độ</w:t>
            </w:r>
            <w:r w:rsidRPr="005549E2">
              <w:rPr>
                <w:spacing w:val="1"/>
                <w:sz w:val="28"/>
                <w:szCs w:val="28"/>
              </w:rPr>
              <w:t xml:space="preserve"> </w:t>
            </w:r>
            <w:r w:rsidRPr="005549E2">
              <w:rPr>
                <w:sz w:val="28"/>
                <w:szCs w:val="28"/>
              </w:rPr>
              <w:t>phục</w:t>
            </w:r>
            <w:r w:rsidRPr="005549E2">
              <w:rPr>
                <w:spacing w:val="1"/>
                <w:sz w:val="28"/>
                <w:szCs w:val="28"/>
              </w:rPr>
              <w:t xml:space="preserve"> </w:t>
            </w:r>
            <w:r w:rsidRPr="005549E2">
              <w:rPr>
                <w:sz w:val="28"/>
                <w:szCs w:val="28"/>
              </w:rPr>
              <w:t>vụ</w:t>
            </w:r>
            <w:r w:rsidRPr="005549E2">
              <w:rPr>
                <w:spacing w:val="5"/>
                <w:sz w:val="28"/>
                <w:szCs w:val="28"/>
              </w:rPr>
              <w:t xml:space="preserve"> </w:t>
            </w:r>
            <w:r w:rsidRPr="005549E2">
              <w:rPr>
                <w:sz w:val="28"/>
                <w:szCs w:val="28"/>
              </w:rPr>
              <w:t>của</w:t>
            </w:r>
            <w:r w:rsidRPr="005549E2">
              <w:rPr>
                <w:spacing w:val="1"/>
                <w:sz w:val="28"/>
                <w:szCs w:val="28"/>
              </w:rPr>
              <w:t xml:space="preserve"> </w:t>
            </w:r>
            <w:r w:rsidRPr="005549E2">
              <w:rPr>
                <w:sz w:val="28"/>
                <w:szCs w:val="28"/>
              </w:rPr>
              <w:t>cán</w:t>
            </w:r>
            <w:r w:rsidRPr="005549E2">
              <w:rPr>
                <w:spacing w:val="1"/>
                <w:sz w:val="28"/>
                <w:szCs w:val="28"/>
              </w:rPr>
              <w:t xml:space="preserve"> </w:t>
            </w:r>
            <w:r w:rsidRPr="005549E2">
              <w:rPr>
                <w:sz w:val="28"/>
                <w:szCs w:val="28"/>
              </w:rPr>
              <w:t>bộ,</w:t>
            </w:r>
            <w:r w:rsidRPr="005549E2">
              <w:rPr>
                <w:spacing w:val="1"/>
                <w:sz w:val="28"/>
                <w:szCs w:val="28"/>
              </w:rPr>
              <w:t xml:space="preserve"> </w:t>
            </w:r>
            <w:r w:rsidRPr="005549E2">
              <w:rPr>
                <w:spacing w:val="-4"/>
                <w:sz w:val="28"/>
                <w:szCs w:val="28"/>
              </w:rPr>
              <w:t>công</w:t>
            </w:r>
          </w:p>
          <w:p w:rsidR="009C5613" w:rsidRPr="005549E2" w:rsidRDefault="009C5613" w:rsidP="00E74360">
            <w:pPr>
              <w:pStyle w:val="TableParagraph"/>
              <w:spacing w:line="298" w:lineRule="exact"/>
              <w:ind w:left="105" w:right="41"/>
              <w:rPr>
                <w:sz w:val="28"/>
                <w:szCs w:val="28"/>
              </w:rPr>
            </w:pPr>
            <w:r w:rsidRPr="005549E2">
              <w:rPr>
                <w:sz w:val="28"/>
                <w:szCs w:val="28"/>
              </w:rPr>
              <w:t>chức,</w:t>
            </w:r>
            <w:r w:rsidRPr="005549E2">
              <w:rPr>
                <w:spacing w:val="-5"/>
                <w:sz w:val="28"/>
                <w:szCs w:val="28"/>
              </w:rPr>
              <w:t xml:space="preserve"> </w:t>
            </w:r>
            <w:r w:rsidRPr="005549E2">
              <w:rPr>
                <w:sz w:val="28"/>
                <w:szCs w:val="28"/>
              </w:rPr>
              <w:t>viên</w:t>
            </w:r>
            <w:r w:rsidRPr="005549E2">
              <w:rPr>
                <w:spacing w:val="-5"/>
                <w:sz w:val="28"/>
                <w:szCs w:val="28"/>
              </w:rPr>
              <w:t xml:space="preserve"> </w:t>
            </w:r>
            <w:r w:rsidRPr="005549E2">
              <w:rPr>
                <w:sz w:val="28"/>
                <w:szCs w:val="28"/>
              </w:rPr>
              <w:t>chức</w:t>
            </w:r>
            <w:r w:rsidRPr="005549E2">
              <w:rPr>
                <w:spacing w:val="-4"/>
                <w:sz w:val="28"/>
                <w:szCs w:val="28"/>
              </w:rPr>
              <w:t xml:space="preserve"> </w:t>
            </w:r>
            <w:r w:rsidRPr="005549E2">
              <w:rPr>
                <w:sz w:val="28"/>
                <w:szCs w:val="28"/>
              </w:rPr>
              <w:t>đối</w:t>
            </w:r>
            <w:r w:rsidRPr="005549E2">
              <w:rPr>
                <w:spacing w:val="-3"/>
                <w:sz w:val="28"/>
                <w:szCs w:val="28"/>
              </w:rPr>
              <w:t xml:space="preserve"> </w:t>
            </w:r>
            <w:r w:rsidRPr="005549E2">
              <w:rPr>
                <w:sz w:val="28"/>
                <w:szCs w:val="28"/>
              </w:rPr>
              <w:t>với</w:t>
            </w:r>
            <w:r w:rsidRPr="005549E2">
              <w:rPr>
                <w:spacing w:val="-3"/>
                <w:sz w:val="28"/>
                <w:szCs w:val="28"/>
              </w:rPr>
              <w:t xml:space="preserve"> </w:t>
            </w:r>
            <w:r w:rsidRPr="005549E2">
              <w:rPr>
                <w:sz w:val="28"/>
                <w:szCs w:val="28"/>
              </w:rPr>
              <w:t>người</w:t>
            </w:r>
            <w:r w:rsidRPr="005549E2">
              <w:rPr>
                <w:spacing w:val="-5"/>
                <w:sz w:val="28"/>
                <w:szCs w:val="28"/>
              </w:rPr>
              <w:t xml:space="preserve"> </w:t>
            </w:r>
            <w:r w:rsidRPr="005549E2">
              <w:rPr>
                <w:sz w:val="28"/>
                <w:szCs w:val="28"/>
              </w:rPr>
              <w:t>dân</w:t>
            </w:r>
            <w:r w:rsidRPr="005549E2">
              <w:rPr>
                <w:spacing w:val="-5"/>
                <w:sz w:val="28"/>
                <w:szCs w:val="28"/>
              </w:rPr>
              <w:t xml:space="preserve"> </w:t>
            </w:r>
            <w:r w:rsidRPr="005549E2">
              <w:rPr>
                <w:sz w:val="28"/>
                <w:szCs w:val="28"/>
              </w:rPr>
              <w:t>trong</w:t>
            </w:r>
            <w:r w:rsidRPr="005549E2">
              <w:rPr>
                <w:spacing w:val="-5"/>
                <w:sz w:val="28"/>
                <w:szCs w:val="28"/>
              </w:rPr>
              <w:t xml:space="preserve"> </w:t>
            </w:r>
            <w:r w:rsidRPr="005549E2">
              <w:rPr>
                <w:sz w:val="28"/>
                <w:szCs w:val="28"/>
              </w:rPr>
              <w:t>giải</w:t>
            </w:r>
            <w:r w:rsidRPr="005549E2">
              <w:rPr>
                <w:spacing w:val="-5"/>
                <w:sz w:val="28"/>
                <w:szCs w:val="28"/>
              </w:rPr>
              <w:t xml:space="preserve"> </w:t>
            </w:r>
            <w:r w:rsidRPr="005549E2">
              <w:rPr>
                <w:sz w:val="28"/>
                <w:szCs w:val="28"/>
              </w:rPr>
              <w:t>quyết</w:t>
            </w:r>
            <w:r w:rsidRPr="005549E2">
              <w:rPr>
                <w:spacing w:val="-5"/>
                <w:sz w:val="28"/>
                <w:szCs w:val="28"/>
              </w:rPr>
              <w:t xml:space="preserve"> </w:t>
            </w:r>
            <w:r w:rsidRPr="005549E2">
              <w:rPr>
                <w:sz w:val="28"/>
                <w:szCs w:val="28"/>
              </w:rPr>
              <w:t>công việc cho người dân.</w:t>
            </w:r>
          </w:p>
        </w:tc>
        <w:tc>
          <w:tcPr>
            <w:tcW w:w="1134" w:type="dxa"/>
            <w:vAlign w:val="center"/>
          </w:tcPr>
          <w:p w:rsidR="009C5613" w:rsidRPr="005549E2" w:rsidRDefault="009C5613" w:rsidP="005549E2">
            <w:pPr>
              <w:pStyle w:val="TableParagraph"/>
              <w:spacing w:before="2"/>
              <w:jc w:val="center"/>
              <w:rPr>
                <w:b/>
                <w:sz w:val="28"/>
                <w:szCs w:val="28"/>
              </w:rPr>
            </w:pPr>
          </w:p>
          <w:p w:rsidR="009C5613" w:rsidRPr="005549E2" w:rsidRDefault="009C5613" w:rsidP="005549E2">
            <w:pPr>
              <w:pStyle w:val="TableParagraph"/>
              <w:spacing w:before="1"/>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2"/>
              <w:jc w:val="center"/>
              <w:rPr>
                <w:b/>
                <w:sz w:val="28"/>
                <w:szCs w:val="28"/>
              </w:rPr>
            </w:pPr>
          </w:p>
          <w:p w:rsidR="009C5613" w:rsidRPr="005549E2" w:rsidRDefault="009C5613" w:rsidP="005549E2">
            <w:pPr>
              <w:pStyle w:val="TableParagraph"/>
              <w:spacing w:before="1"/>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2"/>
              <w:jc w:val="center"/>
              <w:rPr>
                <w:b/>
                <w:sz w:val="28"/>
                <w:szCs w:val="28"/>
              </w:rPr>
            </w:pPr>
          </w:p>
          <w:p w:rsidR="009C5613" w:rsidRPr="005549E2" w:rsidRDefault="009C5613" w:rsidP="005549E2">
            <w:pPr>
              <w:pStyle w:val="TableParagraph"/>
              <w:spacing w:before="1"/>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2"/>
              <w:jc w:val="center"/>
              <w:rPr>
                <w:b/>
                <w:sz w:val="28"/>
                <w:szCs w:val="28"/>
              </w:rPr>
            </w:pPr>
          </w:p>
          <w:p w:rsidR="009C5613" w:rsidRPr="005549E2" w:rsidRDefault="009C5613" w:rsidP="005549E2">
            <w:pPr>
              <w:pStyle w:val="TableParagraph"/>
              <w:spacing w:before="1"/>
              <w:ind w:left="10"/>
              <w:jc w:val="center"/>
              <w:rPr>
                <w:sz w:val="28"/>
                <w:szCs w:val="28"/>
              </w:rPr>
            </w:pPr>
            <w:r w:rsidRPr="005549E2">
              <w:rPr>
                <w:spacing w:val="-10"/>
                <w:sz w:val="28"/>
                <w:szCs w:val="28"/>
              </w:rPr>
              <w:t>4</w:t>
            </w:r>
          </w:p>
        </w:tc>
      </w:tr>
      <w:tr w:rsidR="005549E2" w:rsidRPr="005549E2" w:rsidTr="005549E2">
        <w:trPr>
          <w:trHeight w:val="597"/>
        </w:trPr>
        <w:tc>
          <w:tcPr>
            <w:tcW w:w="5245" w:type="dxa"/>
          </w:tcPr>
          <w:p w:rsidR="009C5613" w:rsidRPr="005549E2" w:rsidRDefault="009C5613" w:rsidP="00E74360">
            <w:pPr>
              <w:pStyle w:val="TableParagraph"/>
              <w:spacing w:line="298" w:lineRule="exact"/>
              <w:ind w:left="105" w:right="41"/>
              <w:rPr>
                <w:sz w:val="28"/>
                <w:szCs w:val="28"/>
              </w:rPr>
            </w:pPr>
            <w:r w:rsidRPr="005549E2">
              <w:rPr>
                <w:sz w:val="28"/>
                <w:szCs w:val="28"/>
              </w:rPr>
              <w:t>8.</w:t>
            </w:r>
            <w:r w:rsidRPr="005549E2">
              <w:rPr>
                <w:spacing w:val="-17"/>
                <w:sz w:val="28"/>
                <w:szCs w:val="28"/>
              </w:rPr>
              <w:t xml:space="preserve"> </w:t>
            </w:r>
            <w:r w:rsidRPr="005549E2">
              <w:rPr>
                <w:sz w:val="28"/>
                <w:szCs w:val="28"/>
              </w:rPr>
              <w:t>Tăng</w:t>
            </w:r>
            <w:r w:rsidRPr="005549E2">
              <w:rPr>
                <w:spacing w:val="-16"/>
                <w:sz w:val="28"/>
                <w:szCs w:val="28"/>
              </w:rPr>
              <w:t xml:space="preserve"> </w:t>
            </w:r>
            <w:r w:rsidRPr="005549E2">
              <w:rPr>
                <w:sz w:val="28"/>
                <w:szCs w:val="28"/>
              </w:rPr>
              <w:t>cường</w:t>
            </w:r>
            <w:r w:rsidRPr="005549E2">
              <w:rPr>
                <w:spacing w:val="-16"/>
                <w:sz w:val="28"/>
                <w:szCs w:val="28"/>
              </w:rPr>
              <w:t xml:space="preserve"> </w:t>
            </w:r>
            <w:r w:rsidRPr="005549E2">
              <w:rPr>
                <w:sz w:val="28"/>
                <w:szCs w:val="28"/>
              </w:rPr>
              <w:t>ứng</w:t>
            </w:r>
            <w:r w:rsidRPr="005549E2">
              <w:rPr>
                <w:spacing w:val="-16"/>
                <w:sz w:val="28"/>
                <w:szCs w:val="28"/>
              </w:rPr>
              <w:t xml:space="preserve"> </w:t>
            </w:r>
            <w:r w:rsidRPr="005549E2">
              <w:rPr>
                <w:sz w:val="28"/>
                <w:szCs w:val="28"/>
              </w:rPr>
              <w:t>dụng</w:t>
            </w:r>
            <w:r w:rsidRPr="005549E2">
              <w:rPr>
                <w:spacing w:val="-17"/>
                <w:sz w:val="28"/>
                <w:szCs w:val="28"/>
              </w:rPr>
              <w:t xml:space="preserve"> </w:t>
            </w:r>
            <w:r w:rsidRPr="005549E2">
              <w:rPr>
                <w:sz w:val="28"/>
                <w:szCs w:val="28"/>
              </w:rPr>
              <w:t>công</w:t>
            </w:r>
            <w:r w:rsidRPr="005549E2">
              <w:rPr>
                <w:spacing w:val="-16"/>
                <w:sz w:val="28"/>
                <w:szCs w:val="28"/>
              </w:rPr>
              <w:t xml:space="preserve"> </w:t>
            </w:r>
            <w:r w:rsidRPr="005549E2">
              <w:rPr>
                <w:sz w:val="28"/>
                <w:szCs w:val="28"/>
              </w:rPr>
              <w:t>nghệ</w:t>
            </w:r>
            <w:r w:rsidRPr="005549E2">
              <w:rPr>
                <w:spacing w:val="-16"/>
                <w:sz w:val="28"/>
                <w:szCs w:val="28"/>
              </w:rPr>
              <w:t xml:space="preserve"> </w:t>
            </w:r>
            <w:r w:rsidRPr="005549E2">
              <w:rPr>
                <w:sz w:val="28"/>
                <w:szCs w:val="28"/>
              </w:rPr>
              <w:t>thông</w:t>
            </w:r>
            <w:r w:rsidRPr="005549E2">
              <w:rPr>
                <w:spacing w:val="-16"/>
                <w:sz w:val="28"/>
                <w:szCs w:val="28"/>
              </w:rPr>
              <w:t xml:space="preserve"> </w:t>
            </w:r>
            <w:r w:rsidRPr="005549E2">
              <w:rPr>
                <w:sz w:val="28"/>
                <w:szCs w:val="28"/>
              </w:rPr>
              <w:t>tin,</w:t>
            </w:r>
            <w:r w:rsidRPr="005549E2">
              <w:rPr>
                <w:spacing w:val="-17"/>
                <w:sz w:val="28"/>
                <w:szCs w:val="28"/>
              </w:rPr>
              <w:t xml:space="preserve"> </w:t>
            </w:r>
            <w:r w:rsidRPr="005549E2">
              <w:rPr>
                <w:sz w:val="28"/>
                <w:szCs w:val="28"/>
              </w:rPr>
              <w:t>chuyển</w:t>
            </w:r>
            <w:r w:rsidRPr="005549E2">
              <w:rPr>
                <w:spacing w:val="-16"/>
                <w:sz w:val="28"/>
                <w:szCs w:val="28"/>
              </w:rPr>
              <w:t xml:space="preserve"> </w:t>
            </w:r>
            <w:r w:rsidRPr="005549E2">
              <w:rPr>
                <w:sz w:val="28"/>
                <w:szCs w:val="28"/>
              </w:rPr>
              <w:t>đổi số trong giải quyết công việc cho người dân.</w:t>
            </w:r>
          </w:p>
        </w:tc>
        <w:tc>
          <w:tcPr>
            <w:tcW w:w="1134" w:type="dxa"/>
            <w:vAlign w:val="center"/>
          </w:tcPr>
          <w:p w:rsidR="009C5613" w:rsidRPr="005549E2" w:rsidRDefault="009C5613" w:rsidP="005549E2">
            <w:pPr>
              <w:pStyle w:val="TableParagraph"/>
              <w:spacing w:before="150"/>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150"/>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150"/>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150"/>
              <w:ind w:left="10"/>
              <w:jc w:val="center"/>
              <w:rPr>
                <w:sz w:val="28"/>
                <w:szCs w:val="28"/>
              </w:rPr>
            </w:pPr>
            <w:r w:rsidRPr="005549E2">
              <w:rPr>
                <w:spacing w:val="-10"/>
                <w:sz w:val="28"/>
                <w:szCs w:val="28"/>
              </w:rPr>
              <w:t>4</w:t>
            </w:r>
          </w:p>
        </w:tc>
      </w:tr>
      <w:tr w:rsidR="005549E2" w:rsidRPr="005549E2" w:rsidTr="005549E2">
        <w:trPr>
          <w:trHeight w:val="897"/>
        </w:trPr>
        <w:tc>
          <w:tcPr>
            <w:tcW w:w="5245" w:type="dxa"/>
          </w:tcPr>
          <w:p w:rsidR="009C5613" w:rsidRPr="005549E2" w:rsidRDefault="009C5613" w:rsidP="00E74360">
            <w:pPr>
              <w:pStyle w:val="TableParagraph"/>
              <w:spacing w:before="2"/>
              <w:ind w:left="105"/>
              <w:rPr>
                <w:sz w:val="28"/>
                <w:szCs w:val="28"/>
              </w:rPr>
            </w:pPr>
            <w:r w:rsidRPr="005549E2">
              <w:rPr>
                <w:spacing w:val="-2"/>
                <w:sz w:val="28"/>
                <w:szCs w:val="28"/>
              </w:rPr>
              <w:t>9.</w:t>
            </w:r>
            <w:r w:rsidRPr="005549E2">
              <w:rPr>
                <w:spacing w:val="-11"/>
                <w:sz w:val="28"/>
                <w:szCs w:val="28"/>
              </w:rPr>
              <w:t xml:space="preserve"> </w:t>
            </w:r>
            <w:r w:rsidRPr="005549E2">
              <w:rPr>
                <w:spacing w:val="-2"/>
                <w:sz w:val="28"/>
                <w:szCs w:val="28"/>
              </w:rPr>
              <w:t>Nâng</w:t>
            </w:r>
            <w:r w:rsidRPr="005549E2">
              <w:rPr>
                <w:spacing w:val="-10"/>
                <w:sz w:val="28"/>
                <w:szCs w:val="28"/>
              </w:rPr>
              <w:t xml:space="preserve"> </w:t>
            </w:r>
            <w:r w:rsidRPr="005549E2">
              <w:rPr>
                <w:spacing w:val="-2"/>
                <w:sz w:val="28"/>
                <w:szCs w:val="28"/>
              </w:rPr>
              <w:t>cao</w:t>
            </w:r>
            <w:r w:rsidRPr="005549E2">
              <w:rPr>
                <w:spacing w:val="-9"/>
                <w:sz w:val="28"/>
                <w:szCs w:val="28"/>
              </w:rPr>
              <w:t xml:space="preserve"> </w:t>
            </w:r>
            <w:r w:rsidRPr="005549E2">
              <w:rPr>
                <w:spacing w:val="-2"/>
                <w:sz w:val="28"/>
                <w:szCs w:val="28"/>
              </w:rPr>
              <w:t>chất</w:t>
            </w:r>
            <w:r w:rsidRPr="005549E2">
              <w:rPr>
                <w:spacing w:val="-10"/>
                <w:sz w:val="28"/>
                <w:szCs w:val="28"/>
              </w:rPr>
              <w:t xml:space="preserve"> </w:t>
            </w:r>
            <w:r w:rsidRPr="005549E2">
              <w:rPr>
                <w:spacing w:val="-2"/>
                <w:sz w:val="28"/>
                <w:szCs w:val="28"/>
              </w:rPr>
              <w:t>lượng</w:t>
            </w:r>
            <w:r w:rsidRPr="005549E2">
              <w:rPr>
                <w:spacing w:val="-10"/>
                <w:sz w:val="28"/>
                <w:szCs w:val="28"/>
              </w:rPr>
              <w:t xml:space="preserve"> </w:t>
            </w:r>
            <w:r w:rsidRPr="005549E2">
              <w:rPr>
                <w:spacing w:val="-2"/>
                <w:sz w:val="28"/>
                <w:szCs w:val="28"/>
              </w:rPr>
              <w:t>cung</w:t>
            </w:r>
            <w:r w:rsidRPr="005549E2">
              <w:rPr>
                <w:spacing w:val="-10"/>
                <w:sz w:val="28"/>
                <w:szCs w:val="28"/>
              </w:rPr>
              <w:t xml:space="preserve"> </w:t>
            </w:r>
            <w:r w:rsidRPr="005549E2">
              <w:rPr>
                <w:spacing w:val="-2"/>
                <w:sz w:val="28"/>
                <w:szCs w:val="28"/>
              </w:rPr>
              <w:t>ứng</w:t>
            </w:r>
            <w:r w:rsidRPr="005549E2">
              <w:rPr>
                <w:spacing w:val="-10"/>
                <w:sz w:val="28"/>
                <w:szCs w:val="28"/>
              </w:rPr>
              <w:t xml:space="preserve"> </w:t>
            </w:r>
            <w:r w:rsidRPr="005549E2">
              <w:rPr>
                <w:spacing w:val="-2"/>
                <w:sz w:val="28"/>
                <w:szCs w:val="28"/>
              </w:rPr>
              <w:t>dịch</w:t>
            </w:r>
            <w:r w:rsidRPr="005549E2">
              <w:rPr>
                <w:spacing w:val="-10"/>
                <w:sz w:val="28"/>
                <w:szCs w:val="28"/>
              </w:rPr>
              <w:t xml:space="preserve"> </w:t>
            </w:r>
            <w:r w:rsidRPr="005549E2">
              <w:rPr>
                <w:spacing w:val="-2"/>
                <w:sz w:val="28"/>
                <w:szCs w:val="28"/>
              </w:rPr>
              <w:t>vụ</w:t>
            </w:r>
            <w:r w:rsidRPr="005549E2">
              <w:rPr>
                <w:spacing w:val="-10"/>
                <w:sz w:val="28"/>
                <w:szCs w:val="28"/>
              </w:rPr>
              <w:t xml:space="preserve"> </w:t>
            </w:r>
            <w:r w:rsidRPr="005549E2">
              <w:rPr>
                <w:spacing w:val="-2"/>
                <w:sz w:val="28"/>
                <w:szCs w:val="28"/>
              </w:rPr>
              <w:t>công</w:t>
            </w:r>
            <w:r w:rsidRPr="005549E2">
              <w:rPr>
                <w:spacing w:val="-10"/>
                <w:sz w:val="28"/>
                <w:szCs w:val="28"/>
              </w:rPr>
              <w:t xml:space="preserve"> </w:t>
            </w:r>
            <w:r w:rsidRPr="005549E2">
              <w:rPr>
                <w:spacing w:val="-2"/>
                <w:sz w:val="28"/>
                <w:szCs w:val="28"/>
              </w:rPr>
              <w:t>trực</w:t>
            </w:r>
            <w:r w:rsidRPr="005549E2">
              <w:rPr>
                <w:spacing w:val="-10"/>
                <w:sz w:val="28"/>
                <w:szCs w:val="28"/>
              </w:rPr>
              <w:t xml:space="preserve"> </w:t>
            </w:r>
            <w:r w:rsidRPr="005549E2">
              <w:rPr>
                <w:spacing w:val="-2"/>
                <w:sz w:val="28"/>
                <w:szCs w:val="28"/>
              </w:rPr>
              <w:t>tuyến</w:t>
            </w:r>
          </w:p>
          <w:p w:rsidR="009C5613" w:rsidRPr="005549E2" w:rsidRDefault="009C5613" w:rsidP="00E74360">
            <w:pPr>
              <w:pStyle w:val="TableParagraph"/>
              <w:spacing w:line="298" w:lineRule="exact"/>
              <w:ind w:left="105" w:right="41"/>
              <w:rPr>
                <w:sz w:val="28"/>
                <w:szCs w:val="28"/>
              </w:rPr>
            </w:pPr>
            <w:r w:rsidRPr="005549E2">
              <w:rPr>
                <w:spacing w:val="-6"/>
                <w:sz w:val="28"/>
                <w:szCs w:val="28"/>
              </w:rPr>
              <w:t>để tạo điều</w:t>
            </w:r>
            <w:r w:rsidRPr="005549E2">
              <w:rPr>
                <w:spacing w:val="-16"/>
                <w:sz w:val="28"/>
                <w:szCs w:val="28"/>
              </w:rPr>
              <w:t xml:space="preserve"> </w:t>
            </w:r>
            <w:r w:rsidRPr="005549E2">
              <w:rPr>
                <w:spacing w:val="-6"/>
                <w:sz w:val="28"/>
                <w:szCs w:val="28"/>
              </w:rPr>
              <w:t>kiện</w:t>
            </w:r>
            <w:r w:rsidRPr="005549E2">
              <w:rPr>
                <w:spacing w:val="-18"/>
                <w:sz w:val="28"/>
                <w:szCs w:val="28"/>
              </w:rPr>
              <w:t xml:space="preserve"> </w:t>
            </w:r>
            <w:r w:rsidRPr="005549E2">
              <w:rPr>
                <w:spacing w:val="-6"/>
                <w:sz w:val="28"/>
                <w:szCs w:val="28"/>
              </w:rPr>
              <w:t>thuận</w:t>
            </w:r>
            <w:r w:rsidRPr="005549E2">
              <w:rPr>
                <w:spacing w:val="-18"/>
                <w:sz w:val="28"/>
                <w:szCs w:val="28"/>
              </w:rPr>
              <w:t xml:space="preserve"> </w:t>
            </w:r>
            <w:r w:rsidRPr="005549E2">
              <w:rPr>
                <w:spacing w:val="-6"/>
                <w:sz w:val="28"/>
                <w:szCs w:val="28"/>
              </w:rPr>
              <w:t>lợi,</w:t>
            </w:r>
            <w:r w:rsidRPr="005549E2">
              <w:rPr>
                <w:spacing w:val="-18"/>
                <w:sz w:val="28"/>
                <w:szCs w:val="28"/>
              </w:rPr>
              <w:t xml:space="preserve"> </w:t>
            </w:r>
            <w:r w:rsidRPr="005549E2">
              <w:rPr>
                <w:spacing w:val="-6"/>
                <w:sz w:val="28"/>
                <w:szCs w:val="28"/>
              </w:rPr>
              <w:t>dễ</w:t>
            </w:r>
            <w:r w:rsidRPr="005549E2">
              <w:rPr>
                <w:spacing w:val="-18"/>
                <w:sz w:val="28"/>
                <w:szCs w:val="28"/>
              </w:rPr>
              <w:t xml:space="preserve"> </w:t>
            </w:r>
            <w:r w:rsidRPr="005549E2">
              <w:rPr>
                <w:spacing w:val="-6"/>
                <w:sz w:val="28"/>
                <w:szCs w:val="28"/>
              </w:rPr>
              <w:t>dàng</w:t>
            </w:r>
            <w:r w:rsidRPr="005549E2">
              <w:rPr>
                <w:spacing w:val="-18"/>
                <w:sz w:val="28"/>
                <w:szCs w:val="28"/>
              </w:rPr>
              <w:t xml:space="preserve"> </w:t>
            </w:r>
            <w:r w:rsidRPr="005549E2">
              <w:rPr>
                <w:spacing w:val="-6"/>
                <w:sz w:val="28"/>
                <w:szCs w:val="28"/>
              </w:rPr>
              <w:t>cho</w:t>
            </w:r>
            <w:r w:rsidRPr="005549E2">
              <w:rPr>
                <w:spacing w:val="-16"/>
                <w:sz w:val="28"/>
                <w:szCs w:val="28"/>
              </w:rPr>
              <w:t xml:space="preserve"> </w:t>
            </w:r>
            <w:r w:rsidRPr="005549E2">
              <w:rPr>
                <w:spacing w:val="-6"/>
                <w:sz w:val="28"/>
                <w:szCs w:val="28"/>
              </w:rPr>
              <w:t>người</w:t>
            </w:r>
            <w:r w:rsidRPr="005549E2">
              <w:rPr>
                <w:spacing w:val="-18"/>
                <w:sz w:val="28"/>
                <w:szCs w:val="28"/>
              </w:rPr>
              <w:t xml:space="preserve"> </w:t>
            </w:r>
            <w:r w:rsidRPr="005549E2">
              <w:rPr>
                <w:spacing w:val="-6"/>
                <w:sz w:val="28"/>
                <w:szCs w:val="28"/>
              </w:rPr>
              <w:t>dân</w:t>
            </w:r>
            <w:r w:rsidRPr="005549E2">
              <w:rPr>
                <w:spacing w:val="-16"/>
                <w:sz w:val="28"/>
                <w:szCs w:val="28"/>
              </w:rPr>
              <w:t xml:space="preserve"> </w:t>
            </w:r>
            <w:r w:rsidRPr="005549E2">
              <w:rPr>
                <w:spacing w:val="-6"/>
                <w:sz w:val="28"/>
                <w:szCs w:val="28"/>
              </w:rPr>
              <w:t>trong</w:t>
            </w:r>
            <w:r w:rsidRPr="005549E2">
              <w:rPr>
                <w:spacing w:val="-18"/>
                <w:sz w:val="28"/>
                <w:szCs w:val="28"/>
              </w:rPr>
              <w:t xml:space="preserve"> </w:t>
            </w:r>
            <w:r w:rsidRPr="005549E2">
              <w:rPr>
                <w:spacing w:val="-6"/>
                <w:sz w:val="28"/>
                <w:szCs w:val="28"/>
              </w:rPr>
              <w:t xml:space="preserve">thực </w:t>
            </w:r>
            <w:r w:rsidRPr="005549E2">
              <w:rPr>
                <w:sz w:val="28"/>
                <w:szCs w:val="28"/>
              </w:rPr>
              <w:t>hiện</w:t>
            </w:r>
            <w:r w:rsidRPr="005549E2">
              <w:rPr>
                <w:spacing w:val="-6"/>
                <w:sz w:val="28"/>
                <w:szCs w:val="28"/>
              </w:rPr>
              <w:t xml:space="preserve"> </w:t>
            </w:r>
            <w:r w:rsidRPr="005549E2">
              <w:rPr>
                <w:sz w:val="28"/>
                <w:szCs w:val="28"/>
              </w:rPr>
              <w:t>dịch</w:t>
            </w:r>
            <w:r w:rsidRPr="005549E2">
              <w:rPr>
                <w:spacing w:val="-6"/>
                <w:sz w:val="28"/>
                <w:szCs w:val="28"/>
              </w:rPr>
              <w:t xml:space="preserve"> </w:t>
            </w:r>
            <w:r w:rsidRPr="005549E2">
              <w:rPr>
                <w:sz w:val="28"/>
                <w:szCs w:val="28"/>
              </w:rPr>
              <w:t>vụ</w:t>
            </w:r>
            <w:r w:rsidRPr="005549E2">
              <w:rPr>
                <w:spacing w:val="-6"/>
                <w:sz w:val="28"/>
                <w:szCs w:val="28"/>
              </w:rPr>
              <w:t xml:space="preserve"> </w:t>
            </w:r>
            <w:r w:rsidRPr="005549E2">
              <w:rPr>
                <w:sz w:val="28"/>
                <w:szCs w:val="28"/>
              </w:rPr>
              <w:t>công</w:t>
            </w:r>
            <w:r w:rsidRPr="005549E2">
              <w:rPr>
                <w:spacing w:val="-6"/>
                <w:sz w:val="28"/>
                <w:szCs w:val="28"/>
              </w:rPr>
              <w:t xml:space="preserve"> </w:t>
            </w:r>
            <w:r w:rsidRPr="005549E2">
              <w:rPr>
                <w:sz w:val="28"/>
                <w:szCs w:val="28"/>
              </w:rPr>
              <w:t>trực</w:t>
            </w:r>
            <w:r w:rsidRPr="005549E2">
              <w:rPr>
                <w:spacing w:val="-2"/>
                <w:sz w:val="28"/>
                <w:szCs w:val="28"/>
              </w:rPr>
              <w:t xml:space="preserve"> </w:t>
            </w:r>
            <w:r w:rsidRPr="005549E2">
              <w:rPr>
                <w:sz w:val="28"/>
                <w:szCs w:val="28"/>
              </w:rPr>
              <w:t>tuyến.</w:t>
            </w:r>
          </w:p>
        </w:tc>
        <w:tc>
          <w:tcPr>
            <w:tcW w:w="1134" w:type="dxa"/>
            <w:vAlign w:val="center"/>
          </w:tcPr>
          <w:p w:rsidR="009C5613" w:rsidRPr="005549E2" w:rsidRDefault="009C5613" w:rsidP="005549E2">
            <w:pPr>
              <w:pStyle w:val="TableParagraph"/>
              <w:spacing w:before="2"/>
              <w:jc w:val="center"/>
              <w:rPr>
                <w:b/>
                <w:sz w:val="28"/>
                <w:szCs w:val="28"/>
              </w:rPr>
            </w:pPr>
          </w:p>
          <w:p w:rsidR="009C5613" w:rsidRPr="005549E2" w:rsidRDefault="009C5613" w:rsidP="005549E2">
            <w:pPr>
              <w:pStyle w:val="TableParagraph"/>
              <w:spacing w:before="1"/>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2"/>
              <w:jc w:val="center"/>
              <w:rPr>
                <w:b/>
                <w:sz w:val="28"/>
                <w:szCs w:val="28"/>
              </w:rPr>
            </w:pPr>
          </w:p>
          <w:p w:rsidR="009C5613" w:rsidRPr="005549E2" w:rsidRDefault="009C5613" w:rsidP="005549E2">
            <w:pPr>
              <w:pStyle w:val="TableParagraph"/>
              <w:spacing w:before="1"/>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2"/>
              <w:jc w:val="center"/>
              <w:rPr>
                <w:b/>
                <w:sz w:val="28"/>
                <w:szCs w:val="28"/>
              </w:rPr>
            </w:pPr>
          </w:p>
          <w:p w:rsidR="009C5613" w:rsidRPr="005549E2" w:rsidRDefault="009C5613" w:rsidP="005549E2">
            <w:pPr>
              <w:pStyle w:val="TableParagraph"/>
              <w:spacing w:before="1"/>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2"/>
              <w:jc w:val="center"/>
              <w:rPr>
                <w:b/>
                <w:sz w:val="28"/>
                <w:szCs w:val="28"/>
              </w:rPr>
            </w:pPr>
          </w:p>
          <w:p w:rsidR="009C5613" w:rsidRPr="005549E2" w:rsidRDefault="009C5613" w:rsidP="005549E2">
            <w:pPr>
              <w:pStyle w:val="TableParagraph"/>
              <w:spacing w:before="1"/>
              <w:ind w:left="10"/>
              <w:jc w:val="center"/>
              <w:rPr>
                <w:sz w:val="28"/>
                <w:szCs w:val="28"/>
              </w:rPr>
            </w:pPr>
            <w:r w:rsidRPr="005549E2">
              <w:rPr>
                <w:spacing w:val="-10"/>
                <w:sz w:val="28"/>
                <w:szCs w:val="28"/>
              </w:rPr>
              <w:t>4</w:t>
            </w:r>
          </w:p>
        </w:tc>
      </w:tr>
      <w:tr w:rsidR="005549E2" w:rsidRPr="005549E2" w:rsidTr="005549E2">
        <w:trPr>
          <w:trHeight w:val="600"/>
        </w:trPr>
        <w:tc>
          <w:tcPr>
            <w:tcW w:w="5245" w:type="dxa"/>
          </w:tcPr>
          <w:p w:rsidR="009C5613" w:rsidRPr="005549E2" w:rsidRDefault="009C5613" w:rsidP="00E74360">
            <w:pPr>
              <w:pStyle w:val="TableParagraph"/>
              <w:spacing w:line="300" w:lineRule="atLeast"/>
              <w:ind w:left="105" w:right="41"/>
              <w:rPr>
                <w:sz w:val="28"/>
                <w:szCs w:val="28"/>
              </w:rPr>
            </w:pPr>
            <w:r w:rsidRPr="005549E2">
              <w:rPr>
                <w:sz w:val="28"/>
                <w:szCs w:val="28"/>
              </w:rPr>
              <w:t>10.</w:t>
            </w:r>
            <w:r w:rsidRPr="005549E2">
              <w:rPr>
                <w:spacing w:val="-9"/>
                <w:sz w:val="28"/>
                <w:szCs w:val="28"/>
              </w:rPr>
              <w:t xml:space="preserve"> </w:t>
            </w:r>
            <w:r w:rsidRPr="005549E2">
              <w:rPr>
                <w:sz w:val="28"/>
                <w:szCs w:val="28"/>
              </w:rPr>
              <w:t>Nâng</w:t>
            </w:r>
            <w:r w:rsidRPr="005549E2">
              <w:rPr>
                <w:spacing w:val="-10"/>
                <w:sz w:val="28"/>
                <w:szCs w:val="28"/>
              </w:rPr>
              <w:t xml:space="preserve"> </w:t>
            </w:r>
            <w:r w:rsidRPr="005549E2">
              <w:rPr>
                <w:sz w:val="28"/>
                <w:szCs w:val="28"/>
              </w:rPr>
              <w:t>cao</w:t>
            </w:r>
            <w:r w:rsidRPr="005549E2">
              <w:rPr>
                <w:spacing w:val="-9"/>
                <w:sz w:val="28"/>
                <w:szCs w:val="28"/>
              </w:rPr>
              <w:t xml:space="preserve"> </w:t>
            </w:r>
            <w:r w:rsidRPr="005549E2">
              <w:rPr>
                <w:sz w:val="28"/>
                <w:szCs w:val="28"/>
              </w:rPr>
              <w:t>chất</w:t>
            </w:r>
            <w:r w:rsidRPr="005549E2">
              <w:rPr>
                <w:spacing w:val="-10"/>
                <w:sz w:val="28"/>
                <w:szCs w:val="28"/>
              </w:rPr>
              <w:t xml:space="preserve"> </w:t>
            </w:r>
            <w:r w:rsidRPr="005549E2">
              <w:rPr>
                <w:sz w:val="28"/>
                <w:szCs w:val="28"/>
              </w:rPr>
              <w:t>lượng</w:t>
            </w:r>
            <w:r w:rsidRPr="005549E2">
              <w:rPr>
                <w:spacing w:val="-10"/>
                <w:sz w:val="28"/>
                <w:szCs w:val="28"/>
              </w:rPr>
              <w:t xml:space="preserve"> </w:t>
            </w:r>
            <w:r w:rsidRPr="005549E2">
              <w:rPr>
                <w:sz w:val="28"/>
                <w:szCs w:val="28"/>
              </w:rPr>
              <w:t>tiếp</w:t>
            </w:r>
            <w:r w:rsidRPr="005549E2">
              <w:rPr>
                <w:spacing w:val="-10"/>
                <w:sz w:val="28"/>
                <w:szCs w:val="28"/>
              </w:rPr>
              <w:t xml:space="preserve"> </w:t>
            </w:r>
            <w:r w:rsidRPr="005549E2">
              <w:rPr>
                <w:sz w:val="28"/>
                <w:szCs w:val="28"/>
              </w:rPr>
              <w:t>nhận,</w:t>
            </w:r>
            <w:r w:rsidRPr="005549E2">
              <w:rPr>
                <w:spacing w:val="-10"/>
                <w:sz w:val="28"/>
                <w:szCs w:val="28"/>
              </w:rPr>
              <w:t xml:space="preserve"> </w:t>
            </w:r>
            <w:r w:rsidRPr="005549E2">
              <w:rPr>
                <w:sz w:val="28"/>
                <w:szCs w:val="28"/>
              </w:rPr>
              <w:t>giải</w:t>
            </w:r>
            <w:r w:rsidRPr="005549E2">
              <w:rPr>
                <w:spacing w:val="-10"/>
                <w:sz w:val="28"/>
                <w:szCs w:val="28"/>
              </w:rPr>
              <w:t xml:space="preserve"> </w:t>
            </w:r>
            <w:r w:rsidRPr="005549E2">
              <w:rPr>
                <w:sz w:val="28"/>
                <w:szCs w:val="28"/>
              </w:rPr>
              <w:t>quyết</w:t>
            </w:r>
            <w:r w:rsidRPr="005549E2">
              <w:rPr>
                <w:spacing w:val="-7"/>
                <w:sz w:val="28"/>
                <w:szCs w:val="28"/>
              </w:rPr>
              <w:t xml:space="preserve"> </w:t>
            </w:r>
            <w:r w:rsidRPr="005549E2">
              <w:rPr>
                <w:sz w:val="28"/>
                <w:szCs w:val="28"/>
              </w:rPr>
              <w:t>ý</w:t>
            </w:r>
            <w:r w:rsidRPr="005549E2">
              <w:rPr>
                <w:spacing w:val="-10"/>
                <w:sz w:val="28"/>
                <w:szCs w:val="28"/>
              </w:rPr>
              <w:t xml:space="preserve"> </w:t>
            </w:r>
            <w:r w:rsidRPr="005549E2">
              <w:rPr>
                <w:sz w:val="28"/>
                <w:szCs w:val="28"/>
              </w:rPr>
              <w:t>kiến</w:t>
            </w:r>
            <w:r w:rsidRPr="005549E2">
              <w:rPr>
                <w:spacing w:val="-10"/>
                <w:sz w:val="28"/>
                <w:szCs w:val="28"/>
              </w:rPr>
              <w:t xml:space="preserve"> </w:t>
            </w:r>
            <w:r w:rsidRPr="005549E2">
              <w:rPr>
                <w:sz w:val="28"/>
                <w:szCs w:val="28"/>
              </w:rPr>
              <w:t>góp ý, phản ánh, kiến nghị của người dân.</w:t>
            </w:r>
          </w:p>
        </w:tc>
        <w:tc>
          <w:tcPr>
            <w:tcW w:w="1134" w:type="dxa"/>
            <w:vAlign w:val="center"/>
          </w:tcPr>
          <w:p w:rsidR="009C5613" w:rsidRPr="005549E2" w:rsidRDefault="009C5613" w:rsidP="005549E2">
            <w:pPr>
              <w:pStyle w:val="TableParagraph"/>
              <w:spacing w:before="151"/>
              <w:ind w:left="9" w:right="2"/>
              <w:jc w:val="center"/>
              <w:rPr>
                <w:sz w:val="28"/>
                <w:szCs w:val="28"/>
              </w:rPr>
            </w:pPr>
            <w:r w:rsidRPr="005549E2">
              <w:rPr>
                <w:spacing w:val="-10"/>
                <w:sz w:val="28"/>
                <w:szCs w:val="28"/>
              </w:rPr>
              <w:t>1</w:t>
            </w:r>
          </w:p>
        </w:tc>
        <w:tc>
          <w:tcPr>
            <w:tcW w:w="1134" w:type="dxa"/>
            <w:vAlign w:val="center"/>
          </w:tcPr>
          <w:p w:rsidR="009C5613" w:rsidRPr="005549E2" w:rsidRDefault="009C5613" w:rsidP="005549E2">
            <w:pPr>
              <w:pStyle w:val="TableParagraph"/>
              <w:spacing w:before="151"/>
              <w:ind w:left="6"/>
              <w:jc w:val="center"/>
              <w:rPr>
                <w:sz w:val="28"/>
                <w:szCs w:val="28"/>
              </w:rPr>
            </w:pPr>
            <w:r w:rsidRPr="005549E2">
              <w:rPr>
                <w:spacing w:val="-10"/>
                <w:sz w:val="28"/>
                <w:szCs w:val="28"/>
              </w:rPr>
              <w:t>2</w:t>
            </w:r>
          </w:p>
        </w:tc>
        <w:tc>
          <w:tcPr>
            <w:tcW w:w="993" w:type="dxa"/>
            <w:vAlign w:val="center"/>
          </w:tcPr>
          <w:p w:rsidR="009C5613" w:rsidRPr="005549E2" w:rsidRDefault="009C5613" w:rsidP="005549E2">
            <w:pPr>
              <w:pStyle w:val="TableParagraph"/>
              <w:spacing w:before="151"/>
              <w:ind w:left="9"/>
              <w:jc w:val="center"/>
              <w:rPr>
                <w:sz w:val="28"/>
                <w:szCs w:val="28"/>
              </w:rPr>
            </w:pPr>
            <w:r w:rsidRPr="005549E2">
              <w:rPr>
                <w:spacing w:val="-10"/>
                <w:sz w:val="28"/>
                <w:szCs w:val="28"/>
              </w:rPr>
              <w:t>3</w:t>
            </w:r>
          </w:p>
        </w:tc>
        <w:tc>
          <w:tcPr>
            <w:tcW w:w="992" w:type="dxa"/>
            <w:vAlign w:val="center"/>
          </w:tcPr>
          <w:p w:rsidR="009C5613" w:rsidRPr="005549E2" w:rsidRDefault="009C5613" w:rsidP="005549E2">
            <w:pPr>
              <w:pStyle w:val="TableParagraph"/>
              <w:spacing w:before="151"/>
              <w:ind w:left="10"/>
              <w:jc w:val="center"/>
              <w:rPr>
                <w:sz w:val="28"/>
                <w:szCs w:val="28"/>
              </w:rPr>
            </w:pPr>
            <w:r w:rsidRPr="005549E2">
              <w:rPr>
                <w:spacing w:val="-10"/>
                <w:sz w:val="28"/>
                <w:szCs w:val="28"/>
              </w:rPr>
              <w:t>4</w:t>
            </w:r>
          </w:p>
        </w:tc>
      </w:tr>
    </w:tbl>
    <w:p w:rsidR="009C5613" w:rsidRPr="005549E2" w:rsidRDefault="009C5613" w:rsidP="009C5613"/>
    <w:p w:rsidR="009C5613" w:rsidRPr="005549E2" w:rsidRDefault="009C5613" w:rsidP="009C5613">
      <w:pPr>
        <w:spacing w:before="1"/>
        <w:ind w:left="682"/>
        <w:rPr>
          <w:sz w:val="28"/>
        </w:rPr>
      </w:pPr>
      <w:r w:rsidRPr="005549E2">
        <w:rPr>
          <w:b/>
          <w:sz w:val="28"/>
        </w:rPr>
        <w:t>Ý</w:t>
      </w:r>
      <w:r w:rsidRPr="005549E2">
        <w:rPr>
          <w:b/>
          <w:spacing w:val="-2"/>
          <w:sz w:val="28"/>
        </w:rPr>
        <w:t xml:space="preserve"> </w:t>
      </w:r>
      <w:r w:rsidRPr="005549E2">
        <w:rPr>
          <w:b/>
          <w:sz w:val="28"/>
        </w:rPr>
        <w:t>kiến</w:t>
      </w:r>
      <w:r w:rsidRPr="005549E2">
        <w:rPr>
          <w:b/>
          <w:spacing w:val="-4"/>
          <w:sz w:val="28"/>
        </w:rPr>
        <w:t xml:space="preserve"> </w:t>
      </w:r>
      <w:r w:rsidRPr="005549E2">
        <w:rPr>
          <w:b/>
          <w:sz w:val="28"/>
        </w:rPr>
        <w:t>khác</w:t>
      </w:r>
      <w:r w:rsidRPr="005549E2">
        <w:rPr>
          <w:b/>
          <w:spacing w:val="-3"/>
          <w:sz w:val="28"/>
        </w:rPr>
        <w:t xml:space="preserve"> </w:t>
      </w:r>
      <w:r w:rsidRPr="005549E2">
        <w:rPr>
          <w:sz w:val="28"/>
        </w:rPr>
        <w:t>(xin</w:t>
      </w:r>
      <w:r w:rsidRPr="005549E2">
        <w:rPr>
          <w:spacing w:val="-6"/>
          <w:sz w:val="28"/>
        </w:rPr>
        <w:t xml:space="preserve"> </w:t>
      </w:r>
      <w:r w:rsidRPr="005549E2">
        <w:rPr>
          <w:sz w:val="28"/>
        </w:rPr>
        <w:t>Ông/Bà</w:t>
      </w:r>
      <w:r w:rsidRPr="005549E2">
        <w:rPr>
          <w:spacing w:val="-2"/>
          <w:sz w:val="28"/>
        </w:rPr>
        <w:t xml:space="preserve"> </w:t>
      </w:r>
      <w:r w:rsidRPr="005549E2">
        <w:rPr>
          <w:sz w:val="28"/>
        </w:rPr>
        <w:t>ghi</w:t>
      </w:r>
      <w:r w:rsidRPr="005549E2">
        <w:rPr>
          <w:spacing w:val="-2"/>
          <w:sz w:val="28"/>
        </w:rPr>
        <w:t xml:space="preserve"> </w:t>
      </w:r>
      <w:r w:rsidRPr="005549E2">
        <w:rPr>
          <w:sz w:val="28"/>
        </w:rPr>
        <w:t>cụ</w:t>
      </w:r>
      <w:r w:rsidRPr="005549E2">
        <w:rPr>
          <w:spacing w:val="-1"/>
          <w:sz w:val="28"/>
        </w:rPr>
        <w:t xml:space="preserve"> </w:t>
      </w:r>
      <w:r w:rsidRPr="005549E2">
        <w:rPr>
          <w:spacing w:val="-4"/>
          <w:sz w:val="28"/>
        </w:rPr>
        <w:t>thể):</w:t>
      </w:r>
    </w:p>
    <w:p w:rsidR="009C5613" w:rsidRPr="005549E2" w:rsidRDefault="009C5613" w:rsidP="005549E2">
      <w:pPr>
        <w:spacing w:before="119"/>
        <w:ind w:left="-142" w:right="-1"/>
        <w:rPr>
          <w:sz w:val="28"/>
        </w:rPr>
      </w:pPr>
      <w:r w:rsidRPr="005549E2">
        <w:rPr>
          <w:spacing w:val="-2"/>
          <w:sz w:val="28"/>
        </w:rPr>
        <w:lastRenderedPageBreak/>
        <w:t>………………………………………………………………………………</w:t>
      </w:r>
    </w:p>
    <w:p w:rsidR="009C5613" w:rsidRPr="005549E2" w:rsidRDefault="009C5613" w:rsidP="009C5613">
      <w:pPr>
        <w:spacing w:before="121"/>
        <w:ind w:left="-142" w:right="-285"/>
        <w:rPr>
          <w:sz w:val="28"/>
        </w:rPr>
      </w:pPr>
      <w:r w:rsidRPr="005549E2">
        <w:rPr>
          <w:spacing w:val="-2"/>
          <w:sz w:val="28"/>
        </w:rPr>
        <w:t>………………………………………………………………………………</w:t>
      </w:r>
    </w:p>
    <w:p w:rsidR="009C5613" w:rsidRPr="005549E2" w:rsidRDefault="009C5613" w:rsidP="009C5613">
      <w:pPr>
        <w:spacing w:before="119"/>
        <w:ind w:left="-142" w:right="-285"/>
        <w:rPr>
          <w:sz w:val="28"/>
        </w:rPr>
      </w:pPr>
      <w:r w:rsidRPr="005549E2">
        <w:rPr>
          <w:spacing w:val="-2"/>
          <w:sz w:val="28"/>
        </w:rPr>
        <w:t>………………………………………………………………………………</w:t>
      </w:r>
    </w:p>
    <w:p w:rsidR="009C5613" w:rsidRPr="005549E2" w:rsidRDefault="009C5613" w:rsidP="009C5613">
      <w:pPr>
        <w:spacing w:before="120"/>
        <w:ind w:left="-142" w:right="-285"/>
        <w:rPr>
          <w:sz w:val="28"/>
        </w:rPr>
      </w:pPr>
      <w:r w:rsidRPr="005549E2">
        <w:rPr>
          <w:spacing w:val="-2"/>
          <w:sz w:val="28"/>
        </w:rPr>
        <w:t>………………………………………………………………………………</w:t>
      </w:r>
    </w:p>
    <w:p w:rsidR="009C5613" w:rsidRPr="005549E2" w:rsidRDefault="009C5613" w:rsidP="009C5613">
      <w:pPr>
        <w:spacing w:before="119"/>
        <w:ind w:left="-142" w:right="-285"/>
        <w:rPr>
          <w:sz w:val="28"/>
        </w:rPr>
      </w:pPr>
      <w:r w:rsidRPr="005549E2">
        <w:rPr>
          <w:spacing w:val="-2"/>
          <w:sz w:val="28"/>
        </w:rPr>
        <w:t>………………………………………………………………………………</w:t>
      </w:r>
    </w:p>
    <w:p w:rsidR="009C5613" w:rsidRPr="005549E2" w:rsidRDefault="009C5613" w:rsidP="009C5613">
      <w:pPr>
        <w:spacing w:before="120" w:after="120" w:line="240" w:lineRule="auto"/>
        <w:ind w:left="284" w:firstLine="709"/>
        <w:rPr>
          <w:rFonts w:eastAsia="Times New Roman"/>
          <w:b/>
          <w:sz w:val="28"/>
          <w:szCs w:val="28"/>
        </w:rPr>
      </w:pPr>
    </w:p>
    <w:p w:rsidR="009C5613" w:rsidRPr="005549E2" w:rsidRDefault="009C5613" w:rsidP="009C5613">
      <w:pPr>
        <w:spacing w:before="40" w:after="40" w:line="240" w:lineRule="auto"/>
        <w:jc w:val="center"/>
        <w:rPr>
          <w:i/>
          <w:sz w:val="28"/>
          <w:szCs w:val="28"/>
        </w:rPr>
      </w:pPr>
      <w:r w:rsidRPr="005549E2">
        <w:rPr>
          <w:rFonts w:eastAsia="Times New Roman"/>
          <w:sz w:val="28"/>
          <w:szCs w:val="28"/>
        </w:rPr>
        <w:tab/>
      </w:r>
      <w:r w:rsidRPr="005549E2">
        <w:rPr>
          <w:b/>
          <w:sz w:val="28"/>
          <w:szCs w:val="28"/>
        </w:rPr>
        <w:t>XIN TRÂN TRỌNG CẢM ƠN ÔNG/BÀ!</w:t>
      </w:r>
    </w:p>
    <w:p w:rsidR="00920E95" w:rsidRPr="005549E2" w:rsidRDefault="009C5613" w:rsidP="005549E2">
      <w:pPr>
        <w:tabs>
          <w:tab w:val="left" w:pos="4020"/>
        </w:tabs>
      </w:pPr>
      <w:r w:rsidRPr="005549E2">
        <w:rPr>
          <w:i/>
          <w:noProof/>
          <w:sz w:val="28"/>
          <w:szCs w:val="28"/>
        </w:rPr>
        <mc:AlternateContent>
          <mc:Choice Requires="wps">
            <w:drawing>
              <wp:anchor distT="0" distB="0" distL="114300" distR="114300" simplePos="0" relativeHeight="251660288" behindDoc="0" locked="0" layoutInCell="1" allowOverlap="1" wp14:anchorId="1076028C" wp14:editId="1A4C7BF8">
                <wp:simplePos x="0" y="0"/>
                <wp:positionH relativeFrom="column">
                  <wp:posOffset>1704975</wp:posOffset>
                </wp:positionH>
                <wp:positionV relativeFrom="paragraph">
                  <wp:posOffset>81915</wp:posOffset>
                </wp:positionV>
                <wp:extent cx="2819400" cy="0"/>
                <wp:effectExtent l="8890" t="6350" r="1016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3CF20" id="Straight Arrow Connector 1" o:spid="_x0000_s1026" type="#_x0000_t32" style="position:absolute;margin-left:134.25pt;margin-top:6.45pt;width:2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J4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fJPF1kC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"/>
            </w:pict>
          </mc:Fallback>
        </mc:AlternateContent>
      </w:r>
      <w:bookmarkStart w:id="1" w:name="page4"/>
      <w:bookmarkEnd w:id="1"/>
    </w:p>
    <w:sectPr w:rsidR="00920E95" w:rsidRPr="005549E2" w:rsidSect="005549E2">
      <w:headerReference w:type="default" r:id="rId7"/>
      <w:pgSz w:w="11907" w:h="16840"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C1" w:rsidRDefault="000908C1" w:rsidP="005549E2">
      <w:pPr>
        <w:spacing w:line="240" w:lineRule="auto"/>
      </w:pPr>
      <w:r>
        <w:separator/>
      </w:r>
    </w:p>
  </w:endnote>
  <w:endnote w:type="continuationSeparator" w:id="0">
    <w:p w:rsidR="000908C1" w:rsidRDefault="000908C1" w:rsidP="00554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C1" w:rsidRDefault="000908C1" w:rsidP="005549E2">
      <w:pPr>
        <w:spacing w:line="240" w:lineRule="auto"/>
      </w:pPr>
      <w:r>
        <w:separator/>
      </w:r>
    </w:p>
  </w:footnote>
  <w:footnote w:type="continuationSeparator" w:id="0">
    <w:p w:rsidR="000908C1" w:rsidRDefault="000908C1" w:rsidP="00554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11" w:rsidRDefault="000908C1" w:rsidP="00503035">
    <w:pPr>
      <w:pStyle w:val="Header"/>
      <w:jc w:val="center"/>
    </w:pPr>
    <w:r>
      <w:fldChar w:fldCharType="begin"/>
    </w:r>
    <w:r>
      <w:instrText xml:space="preserve"> PAGE   \* MERGEFORMAT </w:instrText>
    </w:r>
    <w:r>
      <w:fldChar w:fldCharType="separate"/>
    </w:r>
    <w:r w:rsidR="002F459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B68079A"/>
    <w:lvl w:ilvl="0" w:tplc="FFFFFFFF">
      <w:start w:val="1"/>
      <w:numFmt w:val="bullet"/>
      <w:lvlText w:val="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14052E38"/>
    <w:multiLevelType w:val="hybridMultilevel"/>
    <w:tmpl w:val="BC882F42"/>
    <w:lvl w:ilvl="0" w:tplc="459CEF86">
      <w:start w:val="1"/>
      <w:numFmt w:val="decimal"/>
      <w:lvlText w:val="%1."/>
      <w:lvlJc w:val="left"/>
      <w:pPr>
        <w:ind w:left="1762" w:hanging="360"/>
      </w:pPr>
      <w:rPr>
        <w:rFonts w:ascii="Times New Roman" w:eastAsia="Times New Roman" w:hAnsi="Times New Roman" w:cs="Times New Roman" w:hint="default"/>
        <w:b w:val="0"/>
        <w:bCs w:val="0"/>
        <w:i w:val="0"/>
        <w:iCs w:val="0"/>
        <w:spacing w:val="0"/>
        <w:w w:val="100"/>
        <w:sz w:val="28"/>
        <w:szCs w:val="28"/>
        <w:lang w:val="vi" w:eastAsia="en-US" w:bidi="ar-SA"/>
      </w:rPr>
    </w:lvl>
    <w:lvl w:ilvl="1" w:tplc="9A52C9BE">
      <w:numFmt w:val="bullet"/>
      <w:lvlText w:val="•"/>
      <w:lvlJc w:val="left"/>
      <w:pPr>
        <w:ind w:left="2628" w:hanging="360"/>
      </w:pPr>
      <w:rPr>
        <w:rFonts w:hint="default"/>
        <w:lang w:val="vi" w:eastAsia="en-US" w:bidi="ar-SA"/>
      </w:rPr>
    </w:lvl>
    <w:lvl w:ilvl="2" w:tplc="2AB0083E">
      <w:numFmt w:val="bullet"/>
      <w:lvlText w:val="•"/>
      <w:lvlJc w:val="left"/>
      <w:pPr>
        <w:ind w:left="3497" w:hanging="360"/>
      </w:pPr>
      <w:rPr>
        <w:rFonts w:hint="default"/>
        <w:lang w:val="vi" w:eastAsia="en-US" w:bidi="ar-SA"/>
      </w:rPr>
    </w:lvl>
    <w:lvl w:ilvl="3" w:tplc="B164BF78">
      <w:numFmt w:val="bullet"/>
      <w:lvlText w:val="•"/>
      <w:lvlJc w:val="left"/>
      <w:pPr>
        <w:ind w:left="4365" w:hanging="360"/>
      </w:pPr>
      <w:rPr>
        <w:rFonts w:hint="default"/>
        <w:lang w:val="vi" w:eastAsia="en-US" w:bidi="ar-SA"/>
      </w:rPr>
    </w:lvl>
    <w:lvl w:ilvl="4" w:tplc="EB222EB2">
      <w:numFmt w:val="bullet"/>
      <w:lvlText w:val="•"/>
      <w:lvlJc w:val="left"/>
      <w:pPr>
        <w:ind w:left="5234" w:hanging="360"/>
      </w:pPr>
      <w:rPr>
        <w:rFonts w:hint="default"/>
        <w:lang w:val="vi" w:eastAsia="en-US" w:bidi="ar-SA"/>
      </w:rPr>
    </w:lvl>
    <w:lvl w:ilvl="5" w:tplc="DF3481A6">
      <w:numFmt w:val="bullet"/>
      <w:lvlText w:val="•"/>
      <w:lvlJc w:val="left"/>
      <w:pPr>
        <w:ind w:left="6103" w:hanging="360"/>
      </w:pPr>
      <w:rPr>
        <w:rFonts w:hint="default"/>
        <w:lang w:val="vi" w:eastAsia="en-US" w:bidi="ar-SA"/>
      </w:rPr>
    </w:lvl>
    <w:lvl w:ilvl="6" w:tplc="6396F892">
      <w:numFmt w:val="bullet"/>
      <w:lvlText w:val="•"/>
      <w:lvlJc w:val="left"/>
      <w:pPr>
        <w:ind w:left="6971" w:hanging="360"/>
      </w:pPr>
      <w:rPr>
        <w:rFonts w:hint="default"/>
        <w:lang w:val="vi" w:eastAsia="en-US" w:bidi="ar-SA"/>
      </w:rPr>
    </w:lvl>
    <w:lvl w:ilvl="7" w:tplc="8D127C6C">
      <w:numFmt w:val="bullet"/>
      <w:lvlText w:val="•"/>
      <w:lvlJc w:val="left"/>
      <w:pPr>
        <w:ind w:left="7840" w:hanging="360"/>
      </w:pPr>
      <w:rPr>
        <w:rFonts w:hint="default"/>
        <w:lang w:val="vi" w:eastAsia="en-US" w:bidi="ar-SA"/>
      </w:rPr>
    </w:lvl>
    <w:lvl w:ilvl="8" w:tplc="A5706C76">
      <w:numFmt w:val="bullet"/>
      <w:lvlText w:val="•"/>
      <w:lvlJc w:val="left"/>
      <w:pPr>
        <w:ind w:left="8709" w:hanging="360"/>
      </w:pPr>
      <w:rPr>
        <w:rFonts w:hint="default"/>
        <w:lang w:val="vi" w:eastAsia="en-US" w:bidi="ar-SA"/>
      </w:rPr>
    </w:lvl>
  </w:abstractNum>
  <w:abstractNum w:abstractNumId="17" w15:restartNumberingAfterBreak="0">
    <w:nsid w:val="35C348BB"/>
    <w:multiLevelType w:val="hybridMultilevel"/>
    <w:tmpl w:val="DBBE8C54"/>
    <w:lvl w:ilvl="0" w:tplc="DAD84E5C">
      <w:start w:val="1"/>
      <w:numFmt w:val="decimal"/>
      <w:lvlText w:val="%1."/>
      <w:lvlJc w:val="left"/>
      <w:pPr>
        <w:ind w:left="1762" w:hanging="360"/>
      </w:pPr>
      <w:rPr>
        <w:rFonts w:ascii="Times New Roman" w:eastAsia="Times New Roman" w:hAnsi="Times New Roman" w:cs="Times New Roman" w:hint="default"/>
        <w:b w:val="0"/>
        <w:bCs w:val="0"/>
        <w:i w:val="0"/>
        <w:iCs w:val="0"/>
        <w:spacing w:val="0"/>
        <w:w w:val="100"/>
        <w:sz w:val="28"/>
        <w:szCs w:val="28"/>
        <w:lang w:val="vi" w:eastAsia="en-US" w:bidi="ar-SA"/>
      </w:rPr>
    </w:lvl>
    <w:lvl w:ilvl="1" w:tplc="AC8A9A42">
      <w:numFmt w:val="bullet"/>
      <w:lvlText w:val="•"/>
      <w:lvlJc w:val="left"/>
      <w:pPr>
        <w:ind w:left="2628" w:hanging="360"/>
      </w:pPr>
      <w:rPr>
        <w:rFonts w:hint="default"/>
        <w:lang w:val="vi" w:eastAsia="en-US" w:bidi="ar-SA"/>
      </w:rPr>
    </w:lvl>
    <w:lvl w:ilvl="2" w:tplc="3F9CA8AC">
      <w:numFmt w:val="bullet"/>
      <w:lvlText w:val="•"/>
      <w:lvlJc w:val="left"/>
      <w:pPr>
        <w:ind w:left="3497" w:hanging="360"/>
      </w:pPr>
      <w:rPr>
        <w:rFonts w:hint="default"/>
        <w:lang w:val="vi" w:eastAsia="en-US" w:bidi="ar-SA"/>
      </w:rPr>
    </w:lvl>
    <w:lvl w:ilvl="3" w:tplc="5C40556C">
      <w:numFmt w:val="bullet"/>
      <w:lvlText w:val="•"/>
      <w:lvlJc w:val="left"/>
      <w:pPr>
        <w:ind w:left="4365" w:hanging="360"/>
      </w:pPr>
      <w:rPr>
        <w:rFonts w:hint="default"/>
        <w:lang w:val="vi" w:eastAsia="en-US" w:bidi="ar-SA"/>
      </w:rPr>
    </w:lvl>
    <w:lvl w:ilvl="4" w:tplc="7370FD2C">
      <w:numFmt w:val="bullet"/>
      <w:lvlText w:val="•"/>
      <w:lvlJc w:val="left"/>
      <w:pPr>
        <w:ind w:left="5234" w:hanging="360"/>
      </w:pPr>
      <w:rPr>
        <w:rFonts w:hint="default"/>
        <w:lang w:val="vi" w:eastAsia="en-US" w:bidi="ar-SA"/>
      </w:rPr>
    </w:lvl>
    <w:lvl w:ilvl="5" w:tplc="4C5E38B6">
      <w:numFmt w:val="bullet"/>
      <w:lvlText w:val="•"/>
      <w:lvlJc w:val="left"/>
      <w:pPr>
        <w:ind w:left="6103" w:hanging="360"/>
      </w:pPr>
      <w:rPr>
        <w:rFonts w:hint="default"/>
        <w:lang w:val="vi" w:eastAsia="en-US" w:bidi="ar-SA"/>
      </w:rPr>
    </w:lvl>
    <w:lvl w:ilvl="6" w:tplc="1FC082F8">
      <w:numFmt w:val="bullet"/>
      <w:lvlText w:val="•"/>
      <w:lvlJc w:val="left"/>
      <w:pPr>
        <w:ind w:left="6971" w:hanging="360"/>
      </w:pPr>
      <w:rPr>
        <w:rFonts w:hint="default"/>
        <w:lang w:val="vi" w:eastAsia="en-US" w:bidi="ar-SA"/>
      </w:rPr>
    </w:lvl>
    <w:lvl w:ilvl="7" w:tplc="D63E8FDA">
      <w:numFmt w:val="bullet"/>
      <w:lvlText w:val="•"/>
      <w:lvlJc w:val="left"/>
      <w:pPr>
        <w:ind w:left="7840" w:hanging="360"/>
      </w:pPr>
      <w:rPr>
        <w:rFonts w:hint="default"/>
        <w:lang w:val="vi" w:eastAsia="en-US" w:bidi="ar-SA"/>
      </w:rPr>
    </w:lvl>
    <w:lvl w:ilvl="8" w:tplc="2D546D80">
      <w:numFmt w:val="bullet"/>
      <w:lvlText w:val="•"/>
      <w:lvlJc w:val="left"/>
      <w:pPr>
        <w:ind w:left="8709" w:hanging="360"/>
      </w:pPr>
      <w:rPr>
        <w:rFonts w:hint="default"/>
        <w:lang w:val="vi" w:eastAsia="en-US" w:bidi="ar-SA"/>
      </w:rPr>
    </w:lvl>
  </w:abstractNum>
  <w:abstractNum w:abstractNumId="18" w15:restartNumberingAfterBreak="0">
    <w:nsid w:val="37A04696"/>
    <w:multiLevelType w:val="hybridMultilevel"/>
    <w:tmpl w:val="6C1A8D60"/>
    <w:lvl w:ilvl="0" w:tplc="046ACF62">
      <w:start w:val="1"/>
      <w:numFmt w:val="decimal"/>
      <w:lvlText w:val="%1."/>
      <w:lvlJc w:val="left"/>
      <w:pPr>
        <w:ind w:left="1762" w:hanging="360"/>
      </w:pPr>
      <w:rPr>
        <w:rFonts w:ascii="Times New Roman" w:eastAsia="Times New Roman" w:hAnsi="Times New Roman" w:cs="Times New Roman" w:hint="default"/>
        <w:b w:val="0"/>
        <w:bCs w:val="0"/>
        <w:i w:val="0"/>
        <w:iCs w:val="0"/>
        <w:spacing w:val="0"/>
        <w:w w:val="100"/>
        <w:sz w:val="28"/>
        <w:szCs w:val="28"/>
        <w:lang w:val="vi" w:eastAsia="en-US" w:bidi="ar-SA"/>
      </w:rPr>
    </w:lvl>
    <w:lvl w:ilvl="1" w:tplc="758600EE">
      <w:numFmt w:val="bullet"/>
      <w:lvlText w:val="•"/>
      <w:lvlJc w:val="left"/>
      <w:pPr>
        <w:ind w:left="2628" w:hanging="360"/>
      </w:pPr>
      <w:rPr>
        <w:rFonts w:hint="default"/>
        <w:lang w:val="vi" w:eastAsia="en-US" w:bidi="ar-SA"/>
      </w:rPr>
    </w:lvl>
    <w:lvl w:ilvl="2" w:tplc="205E2DF2">
      <w:numFmt w:val="bullet"/>
      <w:lvlText w:val="•"/>
      <w:lvlJc w:val="left"/>
      <w:pPr>
        <w:ind w:left="3497" w:hanging="360"/>
      </w:pPr>
      <w:rPr>
        <w:rFonts w:hint="default"/>
        <w:lang w:val="vi" w:eastAsia="en-US" w:bidi="ar-SA"/>
      </w:rPr>
    </w:lvl>
    <w:lvl w:ilvl="3" w:tplc="07468860">
      <w:numFmt w:val="bullet"/>
      <w:lvlText w:val="•"/>
      <w:lvlJc w:val="left"/>
      <w:pPr>
        <w:ind w:left="4365" w:hanging="360"/>
      </w:pPr>
      <w:rPr>
        <w:rFonts w:hint="default"/>
        <w:lang w:val="vi" w:eastAsia="en-US" w:bidi="ar-SA"/>
      </w:rPr>
    </w:lvl>
    <w:lvl w:ilvl="4" w:tplc="2D963E74">
      <w:numFmt w:val="bullet"/>
      <w:lvlText w:val="•"/>
      <w:lvlJc w:val="left"/>
      <w:pPr>
        <w:ind w:left="5234" w:hanging="360"/>
      </w:pPr>
      <w:rPr>
        <w:rFonts w:hint="default"/>
        <w:lang w:val="vi" w:eastAsia="en-US" w:bidi="ar-SA"/>
      </w:rPr>
    </w:lvl>
    <w:lvl w:ilvl="5" w:tplc="6F08E8F8">
      <w:numFmt w:val="bullet"/>
      <w:lvlText w:val="•"/>
      <w:lvlJc w:val="left"/>
      <w:pPr>
        <w:ind w:left="6103" w:hanging="360"/>
      </w:pPr>
      <w:rPr>
        <w:rFonts w:hint="default"/>
        <w:lang w:val="vi" w:eastAsia="en-US" w:bidi="ar-SA"/>
      </w:rPr>
    </w:lvl>
    <w:lvl w:ilvl="6" w:tplc="FB56A958">
      <w:numFmt w:val="bullet"/>
      <w:lvlText w:val="•"/>
      <w:lvlJc w:val="left"/>
      <w:pPr>
        <w:ind w:left="6971" w:hanging="360"/>
      </w:pPr>
      <w:rPr>
        <w:rFonts w:hint="default"/>
        <w:lang w:val="vi" w:eastAsia="en-US" w:bidi="ar-SA"/>
      </w:rPr>
    </w:lvl>
    <w:lvl w:ilvl="7" w:tplc="2270A0E4">
      <w:numFmt w:val="bullet"/>
      <w:lvlText w:val="•"/>
      <w:lvlJc w:val="left"/>
      <w:pPr>
        <w:ind w:left="7840" w:hanging="360"/>
      </w:pPr>
      <w:rPr>
        <w:rFonts w:hint="default"/>
        <w:lang w:val="vi" w:eastAsia="en-US" w:bidi="ar-SA"/>
      </w:rPr>
    </w:lvl>
    <w:lvl w:ilvl="8" w:tplc="C8ACFDD0">
      <w:numFmt w:val="bullet"/>
      <w:lvlText w:val="•"/>
      <w:lvlJc w:val="left"/>
      <w:pPr>
        <w:ind w:left="8709" w:hanging="360"/>
      </w:pPr>
      <w:rPr>
        <w:rFonts w:hint="default"/>
        <w:lang w:val="vi" w:eastAsia="en-US" w:bidi="ar-SA"/>
      </w:rPr>
    </w:lvl>
  </w:abstractNum>
  <w:abstractNum w:abstractNumId="19" w15:restartNumberingAfterBreak="0">
    <w:nsid w:val="56D60E02"/>
    <w:multiLevelType w:val="hybridMultilevel"/>
    <w:tmpl w:val="34560F94"/>
    <w:lvl w:ilvl="0" w:tplc="26EEEEE6">
      <w:start w:val="1"/>
      <w:numFmt w:val="decimal"/>
      <w:lvlText w:val="%1."/>
      <w:lvlJc w:val="left"/>
      <w:pPr>
        <w:ind w:left="1762" w:hanging="360"/>
      </w:pPr>
      <w:rPr>
        <w:rFonts w:ascii="Times New Roman" w:eastAsia="Times New Roman" w:hAnsi="Times New Roman" w:cs="Times New Roman" w:hint="default"/>
        <w:b w:val="0"/>
        <w:bCs w:val="0"/>
        <w:i w:val="0"/>
        <w:iCs w:val="0"/>
        <w:spacing w:val="0"/>
        <w:w w:val="100"/>
        <w:sz w:val="28"/>
        <w:szCs w:val="28"/>
        <w:lang w:val="vi" w:eastAsia="en-US" w:bidi="ar-SA"/>
      </w:rPr>
    </w:lvl>
    <w:lvl w:ilvl="1" w:tplc="86A862C8">
      <w:numFmt w:val="bullet"/>
      <w:lvlText w:val="•"/>
      <w:lvlJc w:val="left"/>
      <w:pPr>
        <w:ind w:left="2628" w:hanging="360"/>
      </w:pPr>
      <w:rPr>
        <w:rFonts w:hint="default"/>
        <w:lang w:val="vi" w:eastAsia="en-US" w:bidi="ar-SA"/>
      </w:rPr>
    </w:lvl>
    <w:lvl w:ilvl="2" w:tplc="0914B6E2">
      <w:numFmt w:val="bullet"/>
      <w:lvlText w:val="•"/>
      <w:lvlJc w:val="left"/>
      <w:pPr>
        <w:ind w:left="3497" w:hanging="360"/>
      </w:pPr>
      <w:rPr>
        <w:rFonts w:hint="default"/>
        <w:lang w:val="vi" w:eastAsia="en-US" w:bidi="ar-SA"/>
      </w:rPr>
    </w:lvl>
    <w:lvl w:ilvl="3" w:tplc="6C48625A">
      <w:numFmt w:val="bullet"/>
      <w:lvlText w:val="•"/>
      <w:lvlJc w:val="left"/>
      <w:pPr>
        <w:ind w:left="4365" w:hanging="360"/>
      </w:pPr>
      <w:rPr>
        <w:rFonts w:hint="default"/>
        <w:lang w:val="vi" w:eastAsia="en-US" w:bidi="ar-SA"/>
      </w:rPr>
    </w:lvl>
    <w:lvl w:ilvl="4" w:tplc="9FC6083A">
      <w:numFmt w:val="bullet"/>
      <w:lvlText w:val="•"/>
      <w:lvlJc w:val="left"/>
      <w:pPr>
        <w:ind w:left="5234" w:hanging="360"/>
      </w:pPr>
      <w:rPr>
        <w:rFonts w:hint="default"/>
        <w:lang w:val="vi" w:eastAsia="en-US" w:bidi="ar-SA"/>
      </w:rPr>
    </w:lvl>
    <w:lvl w:ilvl="5" w:tplc="05A61B2C">
      <w:numFmt w:val="bullet"/>
      <w:lvlText w:val="•"/>
      <w:lvlJc w:val="left"/>
      <w:pPr>
        <w:ind w:left="6103" w:hanging="360"/>
      </w:pPr>
      <w:rPr>
        <w:rFonts w:hint="default"/>
        <w:lang w:val="vi" w:eastAsia="en-US" w:bidi="ar-SA"/>
      </w:rPr>
    </w:lvl>
    <w:lvl w:ilvl="6" w:tplc="E6921958">
      <w:numFmt w:val="bullet"/>
      <w:lvlText w:val="•"/>
      <w:lvlJc w:val="left"/>
      <w:pPr>
        <w:ind w:left="6971" w:hanging="360"/>
      </w:pPr>
      <w:rPr>
        <w:rFonts w:hint="default"/>
        <w:lang w:val="vi" w:eastAsia="en-US" w:bidi="ar-SA"/>
      </w:rPr>
    </w:lvl>
    <w:lvl w:ilvl="7" w:tplc="C7EACFDA">
      <w:numFmt w:val="bullet"/>
      <w:lvlText w:val="•"/>
      <w:lvlJc w:val="left"/>
      <w:pPr>
        <w:ind w:left="7840" w:hanging="360"/>
      </w:pPr>
      <w:rPr>
        <w:rFonts w:hint="default"/>
        <w:lang w:val="vi" w:eastAsia="en-US" w:bidi="ar-SA"/>
      </w:rPr>
    </w:lvl>
    <w:lvl w:ilvl="8" w:tplc="544671A6">
      <w:numFmt w:val="bullet"/>
      <w:lvlText w:val="•"/>
      <w:lvlJc w:val="left"/>
      <w:pPr>
        <w:ind w:left="8709" w:hanging="360"/>
      </w:pPr>
      <w:rPr>
        <w:rFonts w:hint="default"/>
        <w:lang w:val="vi"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13"/>
    <w:rsid w:val="000908C1"/>
    <w:rsid w:val="002F4596"/>
    <w:rsid w:val="00371A55"/>
    <w:rsid w:val="004358A0"/>
    <w:rsid w:val="005549E2"/>
    <w:rsid w:val="00920E95"/>
    <w:rsid w:val="009C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4CE9"/>
  <w15:chartTrackingRefBased/>
  <w15:docId w15:val="{A275FBCF-8BB4-4768-B5AC-526DA290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13"/>
    <w:pPr>
      <w:spacing w:after="0"/>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5549E2"/>
    <w:pPr>
      <w:keepNext/>
      <w:keepLines/>
      <w:spacing w:before="120" w:after="120" w:line="240" w:lineRule="auto"/>
      <w:ind w:firstLine="709"/>
      <w:jc w:val="both"/>
      <w:outlineLvl w:val="0"/>
    </w:pPr>
    <w:rPr>
      <w:rFonts w:eastAsiaTheme="majorEastAsia" w:cstheme="majorBidi"/>
      <w:b/>
      <w:sz w:val="28"/>
      <w:szCs w:val="32"/>
    </w:rPr>
  </w:style>
  <w:style w:type="paragraph" w:styleId="Heading2">
    <w:name w:val="heading 2"/>
    <w:basedOn w:val="Normal"/>
    <w:next w:val="Normal"/>
    <w:link w:val="Heading2Char"/>
    <w:autoRedefine/>
    <w:uiPriority w:val="1"/>
    <w:unhideWhenUsed/>
    <w:qFormat/>
    <w:rsid w:val="005549E2"/>
    <w:pPr>
      <w:keepNext/>
      <w:keepLines/>
      <w:spacing w:before="120" w:after="120"/>
      <w:ind w:firstLine="709"/>
      <w:jc w:val="both"/>
      <w:outlineLvl w:val="1"/>
    </w:pPr>
    <w:rPr>
      <w:rFonts w:eastAsiaTheme="majorEastAsia" w:cstheme="majorBidi"/>
      <w:b/>
      <w:color w:val="C00000"/>
      <w:sz w:val="28"/>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9E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1"/>
    <w:rsid w:val="005549E2"/>
    <w:rPr>
      <w:rFonts w:ascii="Times New Roman" w:eastAsiaTheme="majorEastAsia" w:hAnsi="Times New Roman" w:cstheme="majorBidi"/>
      <w:b/>
      <w:color w:val="C00000"/>
      <w:sz w:val="28"/>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Header">
    <w:name w:val="header"/>
    <w:basedOn w:val="Normal"/>
    <w:link w:val="HeaderChar"/>
    <w:uiPriority w:val="99"/>
    <w:unhideWhenUsed/>
    <w:rsid w:val="009C5613"/>
    <w:pPr>
      <w:tabs>
        <w:tab w:val="center" w:pos="4680"/>
        <w:tab w:val="right" w:pos="9360"/>
      </w:tabs>
    </w:pPr>
  </w:style>
  <w:style w:type="character" w:customStyle="1" w:styleId="HeaderChar">
    <w:name w:val="Header Char"/>
    <w:basedOn w:val="DefaultParagraphFont"/>
    <w:link w:val="Header"/>
    <w:uiPriority w:val="99"/>
    <w:rsid w:val="009C5613"/>
    <w:rPr>
      <w:rFonts w:ascii="Times New Roman" w:eastAsia="Calibri" w:hAnsi="Times New Roman" w:cs="Times New Roman"/>
      <w:sz w:val="24"/>
    </w:rPr>
  </w:style>
  <w:style w:type="paragraph" w:styleId="Footer">
    <w:name w:val="footer"/>
    <w:basedOn w:val="Normal"/>
    <w:link w:val="FooterChar"/>
    <w:uiPriority w:val="99"/>
    <w:unhideWhenUsed/>
    <w:rsid w:val="009C5613"/>
    <w:pPr>
      <w:tabs>
        <w:tab w:val="center" w:pos="4680"/>
        <w:tab w:val="right" w:pos="9360"/>
      </w:tabs>
      <w:spacing w:line="240" w:lineRule="auto"/>
    </w:pPr>
  </w:style>
  <w:style w:type="character" w:customStyle="1" w:styleId="FooterChar">
    <w:name w:val="Footer Char"/>
    <w:basedOn w:val="DefaultParagraphFont"/>
    <w:link w:val="Footer"/>
    <w:uiPriority w:val="99"/>
    <w:rsid w:val="009C5613"/>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C56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13"/>
    <w:rPr>
      <w:rFonts w:ascii="Tahoma" w:eastAsia="Calibri" w:hAnsi="Tahoma" w:cs="Tahoma"/>
      <w:sz w:val="16"/>
      <w:szCs w:val="16"/>
    </w:rPr>
  </w:style>
  <w:style w:type="table" w:styleId="TableGrid">
    <w:name w:val="Table Grid"/>
    <w:basedOn w:val="TableNormal"/>
    <w:uiPriority w:val="39"/>
    <w:rsid w:val="009C561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5613"/>
    <w:pPr>
      <w:widowControl w:val="0"/>
      <w:autoSpaceDE w:val="0"/>
      <w:autoSpaceDN w:val="0"/>
      <w:spacing w:line="240" w:lineRule="auto"/>
    </w:pPr>
    <w:rPr>
      <w:rFonts w:eastAsia="Times New Roman"/>
      <w:sz w:val="22"/>
      <w:lang w:val="vi"/>
    </w:rPr>
  </w:style>
  <w:style w:type="paragraph" w:styleId="ListParagraph">
    <w:name w:val="List Paragraph"/>
    <w:basedOn w:val="Normal"/>
    <w:uiPriority w:val="1"/>
    <w:qFormat/>
    <w:rsid w:val="009C5613"/>
    <w:pPr>
      <w:widowControl w:val="0"/>
      <w:autoSpaceDE w:val="0"/>
      <w:autoSpaceDN w:val="0"/>
      <w:spacing w:before="119" w:line="240" w:lineRule="auto"/>
      <w:ind w:left="682" w:firstLine="719"/>
    </w:pPr>
    <w:rPr>
      <w:rFonts w:eastAsia="Times New Roman"/>
      <w:sz w:val="22"/>
      <w:lang w:val="vi"/>
    </w:rPr>
  </w:style>
  <w:style w:type="paragraph" w:styleId="BodyText">
    <w:name w:val="Body Text"/>
    <w:basedOn w:val="Normal"/>
    <w:link w:val="BodyTextChar"/>
    <w:uiPriority w:val="1"/>
    <w:qFormat/>
    <w:rsid w:val="009C5613"/>
    <w:pPr>
      <w:widowControl w:val="0"/>
      <w:autoSpaceDE w:val="0"/>
      <w:autoSpaceDN w:val="0"/>
      <w:spacing w:before="119" w:line="240" w:lineRule="auto"/>
      <w:ind w:left="682"/>
    </w:pPr>
    <w:rPr>
      <w:rFonts w:eastAsia="Times New Roman"/>
      <w:sz w:val="28"/>
      <w:szCs w:val="28"/>
      <w:lang w:val="vi"/>
    </w:rPr>
  </w:style>
  <w:style w:type="character" w:customStyle="1" w:styleId="BodyTextChar">
    <w:name w:val="Body Text Char"/>
    <w:basedOn w:val="DefaultParagraphFont"/>
    <w:link w:val="BodyText"/>
    <w:uiPriority w:val="1"/>
    <w:rsid w:val="009C5613"/>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2024-06-25T03:24:00Z</dcterms:created>
  <dcterms:modified xsi:type="dcterms:W3CDTF">2024-06-25T03:48:00Z</dcterms:modified>
</cp:coreProperties>
</file>